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86"/>
        <w:tblW w:w="9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6172"/>
        <w:gridCol w:w="1534"/>
        <w:gridCol w:w="13"/>
        <w:gridCol w:w="63"/>
        <w:gridCol w:w="1082"/>
        <w:gridCol w:w="18"/>
        <w:gridCol w:w="27"/>
        <w:gridCol w:w="6"/>
        <w:gridCol w:w="10"/>
        <w:gridCol w:w="10"/>
      </w:tblGrid>
      <w:tr w:rsidR="007B3BD4" w14:paraId="3BC97163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80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3A7C91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Beitragsreglement und Spesenreglement</w:t>
            </w:r>
          </w:p>
        </w:tc>
      </w:tr>
      <w:tr w:rsidR="007B3BD4" w14:paraId="7BF80A14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1" w:type="dxa"/>
          <w:trHeight w:hRule="exact" w:val="260"/>
        </w:trPr>
        <w:tc>
          <w:tcPr>
            <w:tcW w:w="9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0FAAF9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Narrow-Bold" w:hAnsi="ArialNarrow-Bold" w:cs="ArialNarrow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Narrow-Bold" w:hAnsi="ArialNarrow-Bold" w:cs="ArialNarrow-Bold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061EE6C1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Narrow-Bold" w:hAnsi="ArialNarrow-Bold" w:cs="ArialNarrow-Bold"/>
                <w:b/>
                <w:bCs/>
                <w:color w:val="000000"/>
                <w:sz w:val="16"/>
                <w:szCs w:val="16"/>
              </w:rPr>
            </w:pPr>
          </w:p>
          <w:p w14:paraId="6A873AD9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Narrow-Bold" w:hAnsi="ArialNarrow-Bold" w:cs="ArialNarrow-Bold"/>
                <w:b/>
                <w:bCs/>
                <w:color w:val="000000"/>
                <w:sz w:val="16"/>
                <w:szCs w:val="16"/>
              </w:rPr>
            </w:pPr>
          </w:p>
          <w:p w14:paraId="60E994A3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</w:p>
        </w:tc>
      </w:tr>
      <w:tr w:rsidR="007B3BD4" w14:paraId="379D305D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1" w:type="dxa"/>
          <w:trHeight w:hRule="exact" w:val="260"/>
        </w:trPr>
        <w:tc>
          <w:tcPr>
            <w:tcW w:w="9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A78B70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Narrow-Bold" w:hAnsi="ArialNarrow-Bold" w:cs="ArialNarrow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3BD4" w14:paraId="2D4549D0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455302F" w14:textId="77777777" w:rsidR="007B3BD4" w:rsidRPr="006E57B8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 w:rsidRPr="006E57B8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265117" w14:textId="77777777" w:rsidR="007B3BD4" w:rsidRPr="006E57B8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  <w:r w:rsidRPr="006E57B8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Mitgliederbeiträge</w:t>
            </w:r>
          </w:p>
          <w:p w14:paraId="2001CD47" w14:textId="77777777" w:rsidR="007B3BD4" w:rsidRPr="006E57B8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  <w:p w14:paraId="002CE241" w14:textId="77777777" w:rsidR="007B3BD4" w:rsidRPr="006E57B8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  <w:p w14:paraId="54F099B3" w14:textId="77777777" w:rsidR="007B3BD4" w:rsidRPr="006E57B8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</w:p>
        </w:tc>
      </w:tr>
      <w:tr w:rsidR="007B3BD4" w14:paraId="185F9570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62D73FF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89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C7E9C3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7B3BD4" w14:paraId="009358DA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6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4BAFD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       </w:t>
            </w:r>
            <w:r w:rsidR="006E57B8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Aktive ab dem 18. Lebensjahr</w:t>
            </w:r>
          </w:p>
          <w:p w14:paraId="38B63275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A9556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CHF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FFCE1F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E57B8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7B3BD4" w14:paraId="4D3D8B86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6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451A7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       </w:t>
            </w:r>
            <w:r w:rsidR="006E57B8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Jugendliche vom 13. bis zum 18. Altersjahr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D3ED3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CHF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DFEABF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BD4" w14:paraId="46F3B21C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6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E65BA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       </w:t>
            </w:r>
            <w:r w:rsidR="006E57B8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Jugendliche bis zum 13. Altersjahr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16671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CHF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33B6AB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BD4" w14:paraId="225CF451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6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4BCE8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       </w:t>
            </w:r>
            <w:r w:rsidR="006E57B8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Familienvergünstigungen ab dem 2. Jugendlichen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6CFD6DD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CHF</w:t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72BA2B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7B3BD4" w14:paraId="6AA02D93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6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58218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       </w:t>
            </w:r>
            <w:r w:rsidR="006E57B8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Vereinsfunktionäre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CB52D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CHF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2F4CC1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E57B8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7B3BD4" w14:paraId="340163F9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6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159B7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       </w:t>
            </w:r>
            <w:r w:rsidR="006E57B8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Ehrenmitglieder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B77E1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CHF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92C7A1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7B3BD4" w14:paraId="63BACA31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6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5244B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       </w:t>
            </w:r>
            <w:r w:rsidR="006E57B8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Passivmitglieder / Gönner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E2D1C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CHF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85592C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6E57B8" w14:paraId="67F56190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6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BB882" w14:textId="77777777" w:rsidR="006E57B8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20C9F" w14:textId="77777777" w:rsidR="006E57B8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7B0ED9" w14:textId="77777777" w:rsidR="006E57B8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000000"/>
              </w:rPr>
            </w:pPr>
          </w:p>
        </w:tc>
      </w:tr>
      <w:tr w:rsidR="007B3BD4" w14:paraId="11DEFF42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BACBD22" w14:textId="77777777" w:rsidR="007B3BD4" w:rsidRPr="006E57B8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 w:rsidRPr="006E57B8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E0A9CD" w14:textId="77777777" w:rsidR="007B3BD4" w:rsidRPr="006E57B8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 w:rsidRPr="006E57B8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Zahlungstermin</w:t>
            </w:r>
          </w:p>
        </w:tc>
      </w:tr>
      <w:tr w:rsidR="007B3BD4" w14:paraId="3852A319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9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F33C07" w14:textId="77777777" w:rsidR="007B3BD4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="007B3BD4">
              <w:rPr>
                <w:rFonts w:ascii="Arial" w:hAnsi="Arial" w:cs="Arial"/>
                <w:color w:val="000000"/>
              </w:rPr>
              <w:t>Die Jahresbeiträge sind jeweils spätestens bis zum 30.09. zu bezahlen. Die Aufforderung zur </w:t>
            </w:r>
          </w:p>
        </w:tc>
      </w:tr>
      <w:tr w:rsidR="007B3BD4" w14:paraId="3D769420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9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47C5A8" w14:textId="77777777" w:rsidR="007B3BD4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           Die Aufforderung zur </w:t>
            </w:r>
            <w:r w:rsidR="007B3BD4">
              <w:rPr>
                <w:rFonts w:ascii="Arial" w:hAnsi="Arial" w:cs="Arial"/>
                <w:color w:val="000000"/>
              </w:rPr>
              <w:t>Einzahlung erfolgt durch den Kassier.</w:t>
            </w:r>
          </w:p>
        </w:tc>
      </w:tr>
      <w:tr w:rsidR="006E57B8" w14:paraId="46B1BF6E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9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91D5E27" w14:textId="77777777" w:rsidR="006E57B8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000000"/>
              </w:rPr>
            </w:pPr>
          </w:p>
        </w:tc>
      </w:tr>
      <w:tr w:rsidR="007B3BD4" w14:paraId="10474123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C09C0D2" w14:textId="77777777" w:rsidR="007B3BD4" w:rsidRPr="006E57B8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 w:rsidRPr="006E57B8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36F44F" w14:textId="77777777" w:rsidR="007B3BD4" w:rsidRPr="006E57B8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 w:rsidRPr="006E57B8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Neu-Eintritte</w:t>
            </w:r>
          </w:p>
        </w:tc>
      </w:tr>
      <w:tr w:rsidR="007B3BD4" w14:paraId="7AF8AD8A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9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9A854E" w14:textId="77777777" w:rsidR="007B3BD4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="007B3BD4">
              <w:rPr>
                <w:rFonts w:ascii="Arial" w:hAnsi="Arial" w:cs="Arial"/>
                <w:color w:val="000000"/>
              </w:rPr>
              <w:t>Neu eintretende Mitglieder bezahlen den vollen Jahresbeitrag.  </w:t>
            </w:r>
          </w:p>
        </w:tc>
      </w:tr>
      <w:tr w:rsidR="007B3BD4" w14:paraId="03746B9D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9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1268DC8" w14:textId="77777777" w:rsidR="007B3BD4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="007B3BD4">
              <w:rPr>
                <w:rFonts w:ascii="Arial" w:hAnsi="Arial" w:cs="Arial"/>
                <w:color w:val="000000"/>
              </w:rPr>
              <w:t>Eintrittsdatum ist die schriftlich mitgeteilte Aufnahmebestätigung.</w:t>
            </w:r>
          </w:p>
          <w:p w14:paraId="2F19F4DE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000000"/>
              </w:rPr>
            </w:pPr>
          </w:p>
          <w:p w14:paraId="11D3BFDE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</w:p>
        </w:tc>
      </w:tr>
      <w:tr w:rsidR="007B3BD4" w14:paraId="54D9B8F2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9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510FD9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000000"/>
              </w:rPr>
            </w:pPr>
          </w:p>
        </w:tc>
      </w:tr>
      <w:tr w:rsidR="007B3BD4" w14:paraId="4AA1510C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F98EFD6" w14:textId="77777777" w:rsidR="007B3BD4" w:rsidRPr="006E57B8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 w:rsidRPr="006E57B8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35A900" w14:textId="77777777" w:rsidR="007B3BD4" w:rsidRPr="006E57B8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 w:rsidRPr="006E57B8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Übertritte</w:t>
            </w:r>
          </w:p>
        </w:tc>
      </w:tr>
      <w:tr w:rsidR="007B3BD4" w14:paraId="3C13221D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9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AF105A" w14:textId="77777777" w:rsidR="007B3BD4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="007B3BD4">
              <w:rPr>
                <w:rFonts w:ascii="Arial" w:hAnsi="Arial" w:cs="Arial"/>
                <w:color w:val="000000"/>
              </w:rPr>
              <w:t>Bei Junioren ergibt sich der Übertritt ohne weiteres mit dem Erreichen der</w:t>
            </w:r>
            <w:r w:rsidR="007B3BD4">
              <w:rPr>
                <w:rFonts w:ascii="Arial" w:hAnsi="Arial" w:cs="Arial"/>
                <w:color w:val="000000"/>
              </w:rPr>
              <w:t xml:space="preserve"> Altersgrenze.</w:t>
            </w:r>
          </w:p>
        </w:tc>
      </w:tr>
      <w:tr w:rsidR="007B3BD4" w14:paraId="274D8BE5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349"/>
        </w:trPr>
        <w:tc>
          <w:tcPr>
            <w:tcW w:w="9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108F12" w14:textId="77777777" w:rsidR="007B3BD4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="007B3BD4">
              <w:rPr>
                <w:rFonts w:ascii="Arial" w:hAnsi="Arial" w:cs="Arial"/>
                <w:color w:val="000000"/>
              </w:rPr>
              <w:t>Alle übrigen Mutationen sind dem Präsidenten des Namens-Abkürzung bis</w:t>
            </w:r>
            <w:r>
              <w:rPr>
                <w:rFonts w:ascii="Arial" w:hAnsi="Arial" w:cs="Arial"/>
                <w:color w:val="000000"/>
              </w:rPr>
              <w:t xml:space="preserve"> zum Ende</w:t>
            </w:r>
            <w:r w:rsidR="007B3B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B3BD4" w14:paraId="470640C6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349"/>
        </w:trPr>
        <w:tc>
          <w:tcPr>
            <w:tcW w:w="9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FC8850" w14:textId="77777777" w:rsidR="007B3BD4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="007B3BD4">
              <w:rPr>
                <w:rFonts w:ascii="Arial" w:hAnsi="Arial" w:cs="Arial"/>
                <w:color w:val="000000"/>
              </w:rPr>
              <w:t>des Geschäftsjahres schriftlich mitzuteilen.</w:t>
            </w:r>
          </w:p>
        </w:tc>
      </w:tr>
      <w:tr w:rsidR="006E57B8" w14:paraId="6C65D282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349"/>
        </w:trPr>
        <w:tc>
          <w:tcPr>
            <w:tcW w:w="9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EFD25B" w14:textId="77777777" w:rsidR="006E57B8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000000"/>
              </w:rPr>
            </w:pPr>
          </w:p>
        </w:tc>
      </w:tr>
      <w:tr w:rsidR="007B3BD4" w14:paraId="2E573D65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49C32F" w14:textId="77777777" w:rsidR="007B3BD4" w:rsidRPr="006E57B8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 w:rsidRPr="006E57B8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D1A297" w14:textId="77777777" w:rsidR="007B3BD4" w:rsidRPr="006E57B8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 w:rsidRPr="006E57B8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Austritte</w:t>
            </w:r>
          </w:p>
        </w:tc>
      </w:tr>
      <w:tr w:rsidR="007B3BD4" w14:paraId="6530D2A2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9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3DB0A8E" w14:textId="77777777" w:rsidR="007B3BD4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="007B3BD4">
              <w:rPr>
                <w:rFonts w:ascii="Arial" w:hAnsi="Arial" w:cs="Arial"/>
                <w:color w:val="000000"/>
              </w:rPr>
              <w:t>Der Austritt aus dem Verein kann jederzeit unter Mitteilung an den Vorstand erfolgen. </w:t>
            </w:r>
          </w:p>
        </w:tc>
      </w:tr>
      <w:tr w:rsidR="007B3BD4" w14:paraId="796F7D97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6" w:type="dxa"/>
          <w:trHeight w:hRule="exact" w:val="349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0D8405" w14:textId="77777777" w:rsidR="007B3BD4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="007B3BD4">
              <w:rPr>
                <w:rFonts w:ascii="Arial" w:hAnsi="Arial" w:cs="Arial"/>
                <w:color w:val="000000"/>
              </w:rPr>
              <w:t>Im Austrittsjahr ist der volle Mitgliederbeitrag zu entrichten.</w:t>
            </w:r>
          </w:p>
          <w:p w14:paraId="2A8E6E43" w14:textId="77777777" w:rsidR="006E57B8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000000"/>
              </w:rPr>
            </w:pPr>
          </w:p>
          <w:p w14:paraId="3528CDE4" w14:textId="77777777" w:rsidR="006E57B8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</w:p>
        </w:tc>
      </w:tr>
      <w:tr w:rsidR="006E57B8" w14:paraId="29740D52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6" w:type="dxa"/>
          <w:trHeight w:hRule="exact" w:val="349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31FAEC" w14:textId="77777777" w:rsidR="006E57B8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000000"/>
              </w:rPr>
            </w:pPr>
          </w:p>
        </w:tc>
      </w:tr>
      <w:tr w:rsidR="007B3BD4" w14:paraId="1A6F46D4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hRule="exact" w:val="348"/>
        </w:trPr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2FD79B" w14:textId="77777777" w:rsidR="007B3BD4" w:rsidRPr="006E57B8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 w:rsidRPr="006E57B8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 </w:t>
            </w:r>
            <w:r w:rsidR="006E57B8" w:rsidRPr="006E57B8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6        Spesenregelung</w:t>
            </w:r>
          </w:p>
        </w:tc>
      </w:tr>
      <w:tr w:rsidR="007B3BD4" w14:paraId="37345529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9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FCED9C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</w:rPr>
              <w:t> </w:t>
            </w:r>
            <w:r w:rsidR="006E57B8">
              <w:rPr>
                <w:rFonts w:ascii="ArialMT" w:hAnsi="ArialMT" w:cs="ArialMT"/>
                <w:color w:val="000000"/>
              </w:rPr>
              <w:t xml:space="preserve">           </w:t>
            </w:r>
            <w:r>
              <w:rPr>
                <w:rFonts w:ascii="ArialMT" w:hAnsi="ArialMT" w:cs="ArialMT"/>
                <w:color w:val="000000"/>
              </w:rPr>
              <w:t>Vergütung von Fahrten mit dem Privatauto/km                                     CHF             0.70 </w:t>
            </w:r>
          </w:p>
        </w:tc>
      </w:tr>
      <w:tr w:rsidR="007B3BD4" w14:paraId="275BEF53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9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B3D76A" w14:textId="77777777" w:rsidR="007B3BD4" w:rsidRDefault="007B3BD4" w:rsidP="006E57B8">
            <w:pPr>
              <w:autoSpaceDE w:val="0"/>
              <w:autoSpaceDN w:val="0"/>
              <w:adjustRightInd w:val="0"/>
              <w:ind w:right="-567"/>
              <w:rPr>
                <w:rFonts w:ascii="Arial,Bold" w:hAnsi="Arial,Bold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</w:rPr>
              <w:t> </w:t>
            </w:r>
            <w:r w:rsidR="006E57B8">
              <w:rPr>
                <w:rFonts w:ascii="ArialMT" w:hAnsi="ArialMT" w:cs="ArialMT"/>
                <w:color w:val="000000"/>
              </w:rPr>
              <w:t xml:space="preserve">           </w:t>
            </w:r>
            <w:r>
              <w:rPr>
                <w:rFonts w:ascii="ArialMT" w:hAnsi="ArialMT" w:cs="ArialMT"/>
                <w:color w:val="000000"/>
              </w:rPr>
              <w:t>Vergütung von Material</w:t>
            </w:r>
            <w:r w:rsidR="006E57B8">
              <w:rPr>
                <w:rFonts w:ascii="ArialMT" w:hAnsi="ArialMT" w:cs="ArialMT"/>
                <w:color w:val="000000"/>
              </w:rPr>
              <w:t xml:space="preserve">, </w:t>
            </w:r>
            <w:r>
              <w:rPr>
                <w:rFonts w:ascii="ArialMT" w:hAnsi="ArialMT" w:cs="ArialMT"/>
                <w:color w:val="000000"/>
              </w:rPr>
              <w:t>etc. /Jahr</w:t>
            </w:r>
            <w:r w:rsidR="006E57B8">
              <w:rPr>
                <w:rFonts w:ascii="ArialMT" w:hAnsi="ArialMT" w:cs="ArialMT"/>
                <w:color w:val="000000"/>
              </w:rPr>
              <w:t xml:space="preserve">                                                         CHF             250</w:t>
            </w:r>
          </w:p>
        </w:tc>
      </w:tr>
      <w:tr w:rsidR="006E57B8" w14:paraId="4B5B93A3" w14:textId="77777777" w:rsidTr="006E5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9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F919B3" w14:textId="77777777" w:rsidR="006E57B8" w:rsidRDefault="006E57B8" w:rsidP="006E57B8">
            <w:pPr>
              <w:autoSpaceDE w:val="0"/>
              <w:autoSpaceDN w:val="0"/>
              <w:adjustRightInd w:val="0"/>
              <w:ind w:right="-567"/>
              <w:rPr>
                <w:rFonts w:ascii="ArialMT" w:hAnsi="ArialMT" w:cs="ArialMT"/>
                <w:color w:val="000000"/>
              </w:rPr>
            </w:pPr>
          </w:p>
        </w:tc>
      </w:tr>
    </w:tbl>
    <w:p w14:paraId="133BA31E" w14:textId="77777777" w:rsidR="002008A7" w:rsidRPr="00DB4FE9" w:rsidRDefault="002008A7" w:rsidP="00DB4FE9">
      <w:bookmarkStart w:id="0" w:name="_GoBack"/>
      <w:bookmarkEnd w:id="0"/>
    </w:p>
    <w:sectPr w:rsidR="002008A7" w:rsidRPr="00DB4FE9" w:rsidSect="00323A8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A1030" w14:textId="77777777" w:rsidR="00044F0D" w:rsidRDefault="00044F0D" w:rsidP="00035C14">
      <w:r>
        <w:separator/>
      </w:r>
    </w:p>
  </w:endnote>
  <w:endnote w:type="continuationSeparator" w:id="0">
    <w:p w14:paraId="05E581C5" w14:textId="77777777" w:rsidR="00044F0D" w:rsidRDefault="00044F0D" w:rsidP="0003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756F" w14:textId="77777777" w:rsidR="004D5B61" w:rsidRDefault="002E366B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DCA3AA" wp14:editId="5B7FB24F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198235" cy="347345"/>
              <wp:effectExtent l="12065" t="9525" r="9525" b="5080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8235" cy="347345"/>
                        <a:chOff x="321" y="14850"/>
                        <a:chExt cx="11601" cy="547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-198621680"/>
                              <w:placeholder>
                                <w:docPart w:val="FC221AFB50D84FB3A909EB4FDC6D38F5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3A9D5AB" w14:textId="77777777" w:rsidR="004D5B61" w:rsidRDefault="002E366B" w:rsidP="002E366B">
                                <w:pPr>
                                  <w:pStyle w:val="Fuzeile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</w:t>
                                </w:r>
                                <w:r w:rsidR="004D5B61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Postfach 505 4502 Solothurn info@fciliria.ch </w:t>
                                </w:r>
                                <w:proofErr w:type="gramStart"/>
                                <w:r w:rsidR="004D5B61">
                                  <w:rPr>
                                    <w:color w:val="FFFFFF" w:themeColor="background1"/>
                                    <w:spacing w:val="60"/>
                                  </w:rPr>
                                  <w:t>w.fciliria.ch</w:t>
                                </w:r>
                                <w:proofErr w:type="gramEnd"/>
                              </w:p>
                            </w:sdtContent>
                          </w:sdt>
                          <w:p w14:paraId="1576D532" w14:textId="77777777" w:rsidR="004D5B61" w:rsidRDefault="004D5B61">
                            <w:pPr>
                              <w:pStyle w:val="Kopfzei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A3C70" w14:textId="1B88A67B" w:rsidR="004D5B61" w:rsidRPr="002E366B" w:rsidRDefault="005830C1" w:rsidP="002E366B">
                            <w:pPr>
                              <w:pStyle w:val="Fuzeile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="00ED1DB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DCA3AA" id="Group 7" o:spid="_x0000_s1026" style="position:absolute;margin-left:0;margin-top:0;width:488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">
              <v:rect id="Rectangle 8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" fillcolor="#943634 [2405]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-198621680"/>
                        <w:placeholder>
                          <w:docPart w:val="FC221AFB50D84FB3A909EB4FDC6D38F5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3A9D5AB" w14:textId="77777777" w:rsidR="004D5B61" w:rsidRDefault="002E366B" w:rsidP="002E366B">
                          <w:pPr>
                            <w:pStyle w:val="Fuzeile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  </w:t>
                          </w:r>
                          <w:r w:rsidR="004D5B61">
                            <w:rPr>
                              <w:color w:val="FFFFFF" w:themeColor="background1"/>
                              <w:spacing w:val="60"/>
                            </w:rPr>
                            <w:t xml:space="preserve">Postfach 505 4502 Solothurn info@fciliria.ch </w:t>
                          </w:r>
                          <w:proofErr w:type="gramStart"/>
                          <w:r w:rsidR="004D5B61">
                            <w:rPr>
                              <w:color w:val="FFFFFF" w:themeColor="background1"/>
                              <w:spacing w:val="60"/>
                            </w:rPr>
                            <w:t>w.fciliria.ch</w:t>
                          </w:r>
                          <w:proofErr w:type="gramEnd"/>
                        </w:p>
                      </w:sdtContent>
                    </w:sdt>
                    <w:p w14:paraId="1576D532" w14:textId="77777777" w:rsidR="004D5B61" w:rsidRDefault="004D5B61">
                      <w:pPr>
                        <w:pStyle w:val="Kopfzei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9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/t7vwAAANoAAAAPAAAAZHJzL2Rvd25yZXYueG1sRI9Bi8Iw&#10;FITvgv8hPMGbpisq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BEA/t7vwAAANoAAAAPAAAAAAAA&#10;AAAAAAAAAAcCAABkcnMvZG93bnJldi54bWxQSwUGAAAAAAMAAwC3AAAA8wIAAAAA&#10;" fillcolor="#943634 [2405]" stroked="f">
                <v:textbox>
                  <w:txbxContent>
                    <w:p w14:paraId="702A3C70" w14:textId="1B88A67B" w:rsidR="004D5B61" w:rsidRPr="002E366B" w:rsidRDefault="005830C1" w:rsidP="002E366B">
                      <w:pPr>
                        <w:pStyle w:val="Fuzeile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="00ED1DB0">
                        <w:rPr>
                          <w:color w:val="FFFFFF" w:themeColor="background1"/>
                          <w:sz w:val="24"/>
                          <w:szCs w:val="24"/>
                        </w:rPr>
                        <w:t>19</w:t>
                      </w:r>
                    </w:p>
                  </w:txbxContent>
                </v:textbox>
              </v:rect>
              <v:rect id="Rectangle 10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3A922" w14:textId="77777777" w:rsidR="00044F0D" w:rsidRDefault="00044F0D" w:rsidP="00035C14">
      <w:r>
        <w:separator/>
      </w:r>
    </w:p>
  </w:footnote>
  <w:footnote w:type="continuationSeparator" w:id="0">
    <w:p w14:paraId="1CEB8A7B" w14:textId="77777777" w:rsidR="00044F0D" w:rsidRDefault="00044F0D" w:rsidP="0003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0"/>
      <w:gridCol w:w="2722"/>
    </w:tblGrid>
    <w:tr w:rsidR="004D5B61" w14:paraId="6227673F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191DD48C" w14:textId="77777777" w:rsidR="004D5B61" w:rsidRPr="00A56F9F" w:rsidRDefault="00006346" w:rsidP="004D5B61">
          <w:pPr>
            <w:pStyle w:val="Kopfzeile"/>
            <w:rPr>
              <w:rFonts w:ascii="Arial" w:hAnsi="Arial" w:cs="Arial"/>
              <w:b/>
              <w:bCs/>
              <w:noProof/>
              <w:color w:val="640000"/>
              <w:sz w:val="32"/>
              <w:szCs w:val="32"/>
            </w:rPr>
          </w:pPr>
          <w:r w:rsidRPr="00A56F9F">
            <w:rPr>
              <w:rFonts w:ascii="Arial" w:hAnsi="Arial" w:cs="Arial"/>
              <w:b/>
              <w:bCs/>
              <w:noProof/>
              <w:color w:val="640000"/>
              <w:sz w:val="32"/>
              <w:szCs w:val="32"/>
            </w:rPr>
            <w:t>FC ILIRIA SOLOTHURN</w:t>
          </w:r>
        </w:p>
      </w:tc>
      <w:sdt>
        <w:sdtPr>
          <w:rPr>
            <w:color w:val="FFFFFF" w:themeColor="background1"/>
            <w:sz w:val="24"/>
            <w:szCs w:val="24"/>
          </w:rPr>
          <w:alias w:val="Datum"/>
          <w:id w:val="77677290"/>
          <w:placeholder>
            <w:docPart w:val="DD85F5C121084A4986939C18A57B2A7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286FC00C" w14:textId="77777777" w:rsidR="004D5B61" w:rsidRDefault="005830C1" w:rsidP="002E366B">
              <w:pPr>
                <w:pStyle w:val="Kopfzeile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24"/>
                  <w:szCs w:val="24"/>
                  <w:lang w:val="de-DE"/>
                </w:rPr>
                <w:t xml:space="preserve"> 20</w:t>
              </w:r>
              <w:r w:rsidR="006E57B8">
                <w:rPr>
                  <w:color w:val="FFFFFF" w:themeColor="background1"/>
                  <w:sz w:val="24"/>
                  <w:szCs w:val="24"/>
                  <w:lang w:val="de-DE"/>
                </w:rPr>
                <w:t>19</w:t>
              </w:r>
            </w:p>
          </w:tc>
        </w:sdtContent>
      </w:sdt>
    </w:tr>
  </w:tbl>
  <w:p w14:paraId="1CB0C264" w14:textId="77777777" w:rsidR="00035C14" w:rsidRDefault="00DB4FE9">
    <w:pPr>
      <w:pStyle w:val="Kopfzeile"/>
    </w:pPr>
    <w:r>
      <w:rPr>
        <w:rFonts w:ascii="Arial" w:hAnsi="Arial" w:cs="Arial"/>
        <w:b/>
        <w:bCs/>
        <w:noProof/>
        <w:color w:val="640000"/>
        <w:sz w:val="32"/>
        <w:szCs w:val="32"/>
      </w:rPr>
      <w:drawing>
        <wp:anchor distT="0" distB="0" distL="114300" distR="114300" simplePos="0" relativeHeight="251661312" behindDoc="0" locked="0" layoutInCell="1" allowOverlap="1" wp14:anchorId="3C56F564" wp14:editId="6F10C183">
          <wp:simplePos x="0" y="0"/>
          <wp:positionH relativeFrom="margin">
            <wp:align>center</wp:align>
          </wp:positionH>
          <wp:positionV relativeFrom="paragraph">
            <wp:posOffset>-536575</wp:posOffset>
          </wp:positionV>
          <wp:extent cx="466725" cy="466725"/>
          <wp:effectExtent l="0" t="0" r="9525" b="952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E3"/>
    <w:rsid w:val="00006346"/>
    <w:rsid w:val="00035C14"/>
    <w:rsid w:val="00044F0D"/>
    <w:rsid w:val="000D0C04"/>
    <w:rsid w:val="00147E3B"/>
    <w:rsid w:val="001D43E3"/>
    <w:rsid w:val="001E4BEC"/>
    <w:rsid w:val="001E4E01"/>
    <w:rsid w:val="002008A7"/>
    <w:rsid w:val="0024668E"/>
    <w:rsid w:val="0028496E"/>
    <w:rsid w:val="002E366B"/>
    <w:rsid w:val="00323A80"/>
    <w:rsid w:val="00336225"/>
    <w:rsid w:val="003B5F17"/>
    <w:rsid w:val="004C2F82"/>
    <w:rsid w:val="004D5B61"/>
    <w:rsid w:val="00582FB0"/>
    <w:rsid w:val="005830C1"/>
    <w:rsid w:val="005A1399"/>
    <w:rsid w:val="0064211F"/>
    <w:rsid w:val="006E12E1"/>
    <w:rsid w:val="006E57B8"/>
    <w:rsid w:val="0077425B"/>
    <w:rsid w:val="007B3BD4"/>
    <w:rsid w:val="007E35BA"/>
    <w:rsid w:val="007F2329"/>
    <w:rsid w:val="008911C7"/>
    <w:rsid w:val="008A01A9"/>
    <w:rsid w:val="008A5C2F"/>
    <w:rsid w:val="008C1AFA"/>
    <w:rsid w:val="00981280"/>
    <w:rsid w:val="00A0061C"/>
    <w:rsid w:val="00A56F9F"/>
    <w:rsid w:val="00AD1105"/>
    <w:rsid w:val="00AF43C2"/>
    <w:rsid w:val="00B12FEB"/>
    <w:rsid w:val="00BA5B02"/>
    <w:rsid w:val="00BD2C26"/>
    <w:rsid w:val="00C2512A"/>
    <w:rsid w:val="00C558B4"/>
    <w:rsid w:val="00CE5147"/>
    <w:rsid w:val="00DB4FE9"/>
    <w:rsid w:val="00DC17D5"/>
    <w:rsid w:val="00E35C43"/>
    <w:rsid w:val="00E661E4"/>
    <w:rsid w:val="00E81A5F"/>
    <w:rsid w:val="00ED1DB0"/>
    <w:rsid w:val="00EE2A19"/>
    <w:rsid w:val="00EE475B"/>
    <w:rsid w:val="00FC76FC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51118"/>
  <w15:docId w15:val="{B8C05274-C045-44EE-98D3-DCCF9525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4FE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3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3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5C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5C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5C14"/>
  </w:style>
  <w:style w:type="paragraph" w:styleId="Fuzeile">
    <w:name w:val="footer"/>
    <w:basedOn w:val="Standard"/>
    <w:link w:val="FuzeileZchn"/>
    <w:uiPriority w:val="99"/>
    <w:unhideWhenUsed/>
    <w:rsid w:val="00035C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85F5C121084A4986939C18A57B2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330E9-517E-40A2-BBFE-2E326EE7F799}"/>
      </w:docPartPr>
      <w:docPartBody>
        <w:p w:rsidR="003B68B2" w:rsidRDefault="008C03BD" w:rsidP="008C03BD">
          <w:pPr>
            <w:pStyle w:val="DD85F5C121084A4986939C18A57B2A73"/>
          </w:pPr>
          <w:r>
            <w:rPr>
              <w:color w:val="FFFFFF" w:themeColor="background1"/>
              <w:lang w:val="de-DE"/>
            </w:rPr>
            <w:t>[Wählen Sie das Datum aus]</w:t>
          </w:r>
        </w:p>
      </w:docPartBody>
    </w:docPart>
    <w:docPart>
      <w:docPartPr>
        <w:name w:val="FC221AFB50D84FB3A909EB4FDC6D3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B8FB5-7EC6-4580-A7D3-5F6FA3A1D38B}"/>
      </w:docPartPr>
      <w:docPartBody>
        <w:p w:rsidR="003B68B2" w:rsidRDefault="008C03BD" w:rsidP="008C03BD">
          <w:pPr>
            <w:pStyle w:val="FC221AFB50D84FB3A909EB4FDC6D38F5"/>
          </w:pPr>
          <w:r>
            <w:rPr>
              <w:color w:val="FFFFFF" w:themeColor="background1"/>
              <w:spacing w:val="60"/>
              <w:lang w:val="de-DE"/>
            </w:rPr>
            <w:t>[Geben Sie die Firmenadresse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BD"/>
    <w:rsid w:val="002B2894"/>
    <w:rsid w:val="003B68B2"/>
    <w:rsid w:val="007D33E5"/>
    <w:rsid w:val="00836C89"/>
    <w:rsid w:val="008C03BD"/>
    <w:rsid w:val="00A535B6"/>
    <w:rsid w:val="00C0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68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0EFAEB184541F0B431519575F5A5CC">
    <w:name w:val="150EFAEB184541F0B431519575F5A5CC"/>
    <w:rsid w:val="008C03BD"/>
  </w:style>
  <w:style w:type="paragraph" w:customStyle="1" w:styleId="0FBC9C86E2A04FCC97AE8F05C54A2C52">
    <w:name w:val="0FBC9C86E2A04FCC97AE8F05C54A2C52"/>
    <w:rsid w:val="008C03BD"/>
  </w:style>
  <w:style w:type="paragraph" w:customStyle="1" w:styleId="19A0586213954ED38E57B02F116747DD">
    <w:name w:val="19A0586213954ED38E57B02F116747DD"/>
    <w:rsid w:val="008C03BD"/>
  </w:style>
  <w:style w:type="paragraph" w:customStyle="1" w:styleId="271BF730008A46CFB12B752567D6FF2B">
    <w:name w:val="271BF730008A46CFB12B752567D6FF2B"/>
    <w:rsid w:val="008C03BD"/>
  </w:style>
  <w:style w:type="paragraph" w:customStyle="1" w:styleId="DD85F5C121084A4986939C18A57B2A73">
    <w:name w:val="DD85F5C121084A4986939C18A57B2A73"/>
    <w:rsid w:val="008C03BD"/>
  </w:style>
  <w:style w:type="paragraph" w:customStyle="1" w:styleId="FC221AFB50D84FB3A909EB4FDC6D38F5">
    <w:name w:val="FC221AFB50D84FB3A909EB4FDC6D38F5"/>
    <w:rsid w:val="008C0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20..</PublishDate>
  <Abstract/>
  <CompanyAddress>   Postfach 505 4502 Solothurn info@fciliria.ch w.fciliria.ch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7F54E0-7437-407C-916A-EB61F423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 Mondvalsen</dc:creator>
  <cp:lastModifiedBy>ardit</cp:lastModifiedBy>
  <cp:revision>3</cp:revision>
  <cp:lastPrinted>2019-08-19T09:22:00Z</cp:lastPrinted>
  <dcterms:created xsi:type="dcterms:W3CDTF">2019-08-19T09:21:00Z</dcterms:created>
  <dcterms:modified xsi:type="dcterms:W3CDTF">2019-08-19T09:23:00Z</dcterms:modified>
</cp:coreProperties>
</file>