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368FD" w14:textId="5D007A68" w:rsidR="00CE6712" w:rsidRDefault="008E411E" w:rsidP="00CE6712">
      <w:pPr>
        <w:spacing w:before="9" w:line="180" w:lineRule="exact"/>
        <w:rPr>
          <w:sz w:val="18"/>
          <w:szCs w:val="18"/>
        </w:rPr>
      </w:pPr>
      <w:r w:rsidRPr="008E411E">
        <w:rPr>
          <w:rFonts w:ascii="Arial" w:hAnsi="Arial" w:cs="Arial"/>
          <w:noProof/>
          <w:sz w:val="32"/>
          <w:szCs w:val="32"/>
          <w:lang w:eastAsia="de-CH"/>
        </w:rPr>
        <w:drawing>
          <wp:anchor distT="0" distB="0" distL="114300" distR="114300" simplePos="0" relativeHeight="251658240" behindDoc="1" locked="0" layoutInCell="1" allowOverlap="1" wp14:anchorId="63B2EA81" wp14:editId="2EBB7CDE">
            <wp:simplePos x="0" y="0"/>
            <wp:positionH relativeFrom="column">
              <wp:posOffset>201378</wp:posOffset>
            </wp:positionH>
            <wp:positionV relativeFrom="paragraph">
              <wp:posOffset>-27940</wp:posOffset>
            </wp:positionV>
            <wp:extent cx="722263" cy="676275"/>
            <wp:effectExtent l="0" t="0" r="1905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ci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547" cy="680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9F9496" w14:textId="275EB402" w:rsidR="00CE6712" w:rsidRPr="008E411E" w:rsidRDefault="009D380D" w:rsidP="00E979E9">
      <w:pPr>
        <w:spacing w:before="9" w:line="440" w:lineRule="exact"/>
        <w:jc w:val="center"/>
        <w:rPr>
          <w:rFonts w:ascii="Arial" w:eastAsia="Arial" w:hAnsi="Arial" w:cs="Arial"/>
          <w:spacing w:val="5"/>
          <w:position w:val="-1"/>
          <w:sz w:val="32"/>
          <w:szCs w:val="32"/>
        </w:rPr>
      </w:pPr>
      <w:r w:rsidRPr="008E411E">
        <w:rPr>
          <w:rFonts w:ascii="Arial" w:eastAsia="Arial" w:hAnsi="Arial" w:cs="Arial"/>
          <w:spacing w:val="5"/>
          <w:position w:val="-1"/>
          <w:sz w:val="32"/>
          <w:szCs w:val="32"/>
        </w:rPr>
        <w:t>M</w:t>
      </w:r>
      <w:r w:rsidR="00B107B0">
        <w:rPr>
          <w:rFonts w:ascii="Arial" w:eastAsia="Arial" w:hAnsi="Arial" w:cs="Arial"/>
          <w:spacing w:val="5"/>
          <w:position w:val="-1"/>
          <w:sz w:val="32"/>
          <w:szCs w:val="32"/>
        </w:rPr>
        <w:t>ATCHBALLSPENDE</w:t>
      </w:r>
      <w:bookmarkStart w:id="0" w:name="_GoBack"/>
      <w:bookmarkEnd w:id="0"/>
    </w:p>
    <w:p w14:paraId="6E144729" w14:textId="77D5149C" w:rsidR="00FF0597" w:rsidRPr="00237E36" w:rsidRDefault="00FF0597" w:rsidP="00CE6712">
      <w:pPr>
        <w:spacing w:before="9" w:line="440" w:lineRule="exact"/>
        <w:ind w:left="2778"/>
        <w:rPr>
          <w:rFonts w:ascii="Bookman Old Style" w:eastAsia="Arial" w:hAnsi="Bookman Old Style" w:cs="Arial"/>
          <w:sz w:val="40"/>
          <w:szCs w:val="40"/>
        </w:rPr>
      </w:pPr>
    </w:p>
    <w:p w14:paraId="1AFAD5BA" w14:textId="77777777" w:rsidR="00CE6712" w:rsidRPr="00237E36" w:rsidRDefault="00CE6712" w:rsidP="00CE6712">
      <w:pPr>
        <w:spacing w:before="7" w:line="220" w:lineRule="exact"/>
        <w:rPr>
          <w:rFonts w:asciiTheme="minorHAnsi" w:hAnsiTheme="minorHAnsi"/>
        </w:rPr>
      </w:pPr>
    </w:p>
    <w:p w14:paraId="23E5EE5B" w14:textId="435BEA99" w:rsidR="00CE6712" w:rsidRPr="00237E36" w:rsidRDefault="000D6E52" w:rsidP="00644A78">
      <w:pPr>
        <w:tabs>
          <w:tab w:val="left" w:pos="7760"/>
        </w:tabs>
        <w:spacing w:before="35"/>
        <w:ind w:left="2810"/>
        <w:rPr>
          <w:rFonts w:asciiTheme="minorHAnsi" w:eastAsia="Arial" w:hAnsiTheme="minorHAnsi" w:cs="Arial"/>
          <w:spacing w:val="-9"/>
          <w:u w:val="single" w:color="000000"/>
        </w:rPr>
      </w:pPr>
      <w:r>
        <w:rPr>
          <w:rFonts w:asciiTheme="minorHAnsi" w:eastAsia="Arial" w:hAnsiTheme="minorHAnsi" w:cs="Arial"/>
          <w:spacing w:val="-18"/>
          <w:w w:val="101"/>
        </w:rPr>
        <w:t>Name FC ILIRIA</w:t>
      </w:r>
      <w:r w:rsidR="00A40A5A">
        <w:rPr>
          <w:rFonts w:asciiTheme="minorHAnsi" w:eastAsia="Arial" w:hAnsiTheme="minorHAnsi" w:cs="Arial"/>
          <w:spacing w:val="-18"/>
          <w:w w:val="101"/>
        </w:rPr>
        <w:t xml:space="preserve"> - </w:t>
      </w:r>
      <w:r w:rsidR="009D380D">
        <w:rPr>
          <w:rFonts w:asciiTheme="minorHAnsi" w:eastAsia="Arial" w:hAnsiTheme="minorHAnsi" w:cs="Arial"/>
          <w:spacing w:val="-18"/>
          <w:w w:val="101"/>
        </w:rPr>
        <w:t>Mitglied</w:t>
      </w:r>
      <w:r w:rsidR="00CE6712" w:rsidRPr="00237E36">
        <w:rPr>
          <w:rFonts w:asciiTheme="minorHAnsi" w:eastAsia="Arial" w:hAnsiTheme="minorHAnsi" w:cs="Arial"/>
          <w:spacing w:val="7"/>
        </w:rPr>
        <w:t xml:space="preserve"> </w:t>
      </w:r>
      <w:r w:rsidR="00CE6712" w:rsidRPr="00237E36">
        <w:rPr>
          <w:rFonts w:asciiTheme="minorHAnsi" w:eastAsia="Arial" w:hAnsiTheme="minorHAnsi" w:cs="Arial"/>
          <w:w w:val="102"/>
        </w:rPr>
        <w:t>:</w:t>
      </w:r>
      <w:r w:rsidR="00CE6712" w:rsidRPr="00237E36">
        <w:rPr>
          <w:rFonts w:asciiTheme="minorHAnsi" w:eastAsia="Arial" w:hAnsiTheme="minorHAnsi" w:cs="Arial"/>
          <w:spacing w:val="-11"/>
        </w:rPr>
        <w:t xml:space="preserve"> </w:t>
      </w:r>
      <w:r w:rsidR="009457B2" w:rsidRPr="00237E36">
        <w:rPr>
          <w:rFonts w:asciiTheme="minorHAnsi" w:eastAsia="Arial" w:hAnsiTheme="minorHAnsi" w:cs="Arial"/>
          <w:spacing w:val="3"/>
          <w:w w:val="101"/>
        </w:rPr>
        <w:t xml:space="preserve"> </w:t>
      </w:r>
      <w:r w:rsidR="009D380D">
        <w:rPr>
          <w:rFonts w:asciiTheme="minorHAnsi" w:eastAsia="Arial" w:hAnsiTheme="minorHAnsi" w:cs="Arial"/>
          <w:spacing w:val="3"/>
          <w:w w:val="101"/>
        </w:rPr>
        <w:t>……………………………………………………….</w:t>
      </w:r>
      <w:r w:rsidR="00CE6712" w:rsidRPr="00237E36">
        <w:rPr>
          <w:rFonts w:asciiTheme="minorHAnsi" w:eastAsia="Arial" w:hAnsiTheme="minorHAnsi" w:cs="Arial"/>
          <w:spacing w:val="-9"/>
          <w:u w:val="single" w:color="000000"/>
        </w:rPr>
        <w:t xml:space="preserve"> </w:t>
      </w:r>
    </w:p>
    <w:p w14:paraId="5E9A969B" w14:textId="77777777" w:rsidR="00FF0597" w:rsidRPr="00237E36" w:rsidRDefault="00FF0597" w:rsidP="000D6E52">
      <w:pPr>
        <w:tabs>
          <w:tab w:val="left" w:pos="7760"/>
        </w:tabs>
        <w:spacing w:before="35"/>
        <w:rPr>
          <w:rFonts w:asciiTheme="minorHAnsi" w:eastAsia="Arial" w:hAnsiTheme="minorHAnsi" w:cs="Arial"/>
          <w:spacing w:val="-9"/>
          <w:u w:val="single" w:color="000000"/>
        </w:rPr>
      </w:pPr>
    </w:p>
    <w:p w14:paraId="6B90906C" w14:textId="77777777" w:rsidR="00644A78" w:rsidRPr="00237E36" w:rsidRDefault="00644A78" w:rsidP="00644A78">
      <w:pPr>
        <w:tabs>
          <w:tab w:val="left" w:pos="7760"/>
        </w:tabs>
        <w:spacing w:before="35"/>
        <w:ind w:left="2810"/>
        <w:rPr>
          <w:rFonts w:asciiTheme="minorHAnsi" w:hAnsiTheme="minorHAnsi"/>
        </w:rPr>
      </w:pPr>
    </w:p>
    <w:p w14:paraId="24017074" w14:textId="6650E171" w:rsidR="00CE6712" w:rsidRPr="00237E36" w:rsidRDefault="009D380D" w:rsidP="00CE6712">
      <w:pPr>
        <w:spacing w:line="240" w:lineRule="exact"/>
        <w:ind w:left="102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  <w:spacing w:val="-5"/>
          <w:position w:val="-1"/>
        </w:rPr>
        <w:t>Vereinbarung zwischen FC ILIRIA</w:t>
      </w:r>
      <w:r w:rsidR="00644A78" w:rsidRPr="00237E36">
        <w:rPr>
          <w:rFonts w:asciiTheme="minorHAnsi" w:eastAsia="Arial" w:hAnsiTheme="minorHAnsi" w:cs="Arial"/>
          <w:spacing w:val="-14"/>
          <w:position w:val="-1"/>
        </w:rPr>
        <w:t xml:space="preserve"> </w:t>
      </w:r>
      <w:r w:rsidR="00CE6712" w:rsidRPr="00237E36">
        <w:rPr>
          <w:rFonts w:asciiTheme="minorHAnsi" w:eastAsia="Arial" w:hAnsiTheme="minorHAnsi" w:cs="Arial"/>
          <w:spacing w:val="-3"/>
          <w:position w:val="-1"/>
        </w:rPr>
        <w:t xml:space="preserve"> </w:t>
      </w:r>
      <w:r>
        <w:rPr>
          <w:rFonts w:asciiTheme="minorHAnsi" w:eastAsia="Arial" w:hAnsiTheme="minorHAnsi" w:cs="Arial"/>
          <w:spacing w:val="3"/>
          <w:w w:val="101"/>
          <w:position w:val="-1"/>
        </w:rPr>
        <w:t>und</w:t>
      </w:r>
    </w:p>
    <w:p w14:paraId="6643D74C" w14:textId="77777777" w:rsidR="00CE6712" w:rsidRPr="00237E36" w:rsidRDefault="00CE6712" w:rsidP="00CE6712">
      <w:pPr>
        <w:spacing w:before="13" w:line="240" w:lineRule="exact"/>
        <w:rPr>
          <w:rFonts w:asciiTheme="minorHAnsi" w:hAnsiTheme="minorHAnsi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79"/>
      </w:tblGrid>
      <w:tr w:rsidR="00CE6712" w:rsidRPr="00237E36" w14:paraId="59BBFA20" w14:textId="77777777" w:rsidTr="00644A78">
        <w:trPr>
          <w:trHeight w:hRule="exact" w:val="544"/>
        </w:trPr>
        <w:tc>
          <w:tcPr>
            <w:tcW w:w="8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A7718C" w14:textId="77777777" w:rsidR="00CE6712" w:rsidRPr="00237E36" w:rsidRDefault="00CE6712" w:rsidP="009A3DE7">
            <w:pPr>
              <w:spacing w:before="1"/>
              <w:ind w:left="95"/>
              <w:rPr>
                <w:rFonts w:asciiTheme="minorHAnsi" w:eastAsia="Arial" w:hAnsiTheme="minorHAnsi" w:cs="Arial"/>
              </w:rPr>
            </w:pPr>
            <w:r w:rsidRPr="00237E36">
              <w:rPr>
                <w:rFonts w:asciiTheme="minorHAnsi" w:eastAsia="Arial" w:hAnsiTheme="minorHAnsi" w:cs="Arial"/>
                <w:b/>
                <w:spacing w:val="7"/>
                <w:w w:val="101"/>
              </w:rPr>
              <w:t>F</w:t>
            </w:r>
            <w:r w:rsidRPr="00237E36">
              <w:rPr>
                <w:rFonts w:asciiTheme="minorHAnsi" w:eastAsia="Arial" w:hAnsiTheme="minorHAnsi" w:cs="Arial"/>
                <w:b/>
                <w:spacing w:val="2"/>
                <w:w w:val="102"/>
              </w:rPr>
              <w:t>i</w:t>
            </w:r>
            <w:r w:rsidRPr="00237E36">
              <w:rPr>
                <w:rFonts w:asciiTheme="minorHAnsi" w:eastAsia="Arial" w:hAnsiTheme="minorHAnsi" w:cs="Arial"/>
                <w:b/>
                <w:spacing w:val="9"/>
                <w:w w:val="101"/>
              </w:rPr>
              <w:t>r</w:t>
            </w:r>
            <w:r w:rsidRPr="00237E36">
              <w:rPr>
                <w:rFonts w:asciiTheme="minorHAnsi" w:eastAsia="Arial" w:hAnsiTheme="minorHAnsi" w:cs="Arial"/>
                <w:b/>
                <w:spacing w:val="-7"/>
                <w:w w:val="101"/>
              </w:rPr>
              <w:t>m</w:t>
            </w:r>
            <w:r w:rsidRPr="00237E36">
              <w:rPr>
                <w:rFonts w:asciiTheme="minorHAnsi" w:eastAsia="Arial" w:hAnsiTheme="minorHAnsi" w:cs="Arial"/>
                <w:b/>
                <w:spacing w:val="3"/>
                <w:w w:val="101"/>
              </w:rPr>
              <w:t>a</w:t>
            </w:r>
            <w:r w:rsidRPr="00237E36">
              <w:rPr>
                <w:rFonts w:asciiTheme="minorHAnsi" w:eastAsia="Arial" w:hAnsiTheme="minorHAnsi" w:cs="Arial"/>
                <w:b/>
                <w:w w:val="101"/>
              </w:rPr>
              <w:t>:</w:t>
            </w:r>
          </w:p>
        </w:tc>
      </w:tr>
      <w:tr w:rsidR="00CE6712" w:rsidRPr="00237E36" w14:paraId="5131C1C6" w14:textId="77777777" w:rsidTr="00644A78">
        <w:trPr>
          <w:trHeight w:hRule="exact" w:val="545"/>
        </w:trPr>
        <w:tc>
          <w:tcPr>
            <w:tcW w:w="8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77778B" w14:textId="716FFDF4" w:rsidR="00CE6712" w:rsidRPr="00237E36" w:rsidRDefault="009D380D" w:rsidP="009A3DE7">
            <w:pPr>
              <w:spacing w:before="1"/>
              <w:ind w:left="95"/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  <w:b/>
                <w:spacing w:val="-2"/>
                <w:w w:val="101"/>
              </w:rPr>
              <w:t>Name/Vorname</w:t>
            </w:r>
            <w:r w:rsidR="00CE6712" w:rsidRPr="00237E36">
              <w:rPr>
                <w:rFonts w:asciiTheme="minorHAnsi" w:eastAsia="Arial" w:hAnsiTheme="minorHAnsi" w:cs="Arial"/>
                <w:b/>
                <w:w w:val="101"/>
              </w:rPr>
              <w:t>:</w:t>
            </w:r>
          </w:p>
        </w:tc>
      </w:tr>
      <w:tr w:rsidR="00CE6712" w:rsidRPr="00237E36" w14:paraId="4338D921" w14:textId="77777777" w:rsidTr="00644A78">
        <w:trPr>
          <w:trHeight w:hRule="exact" w:val="544"/>
        </w:trPr>
        <w:tc>
          <w:tcPr>
            <w:tcW w:w="8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E39E32" w14:textId="58DDA9DF" w:rsidR="00CE6712" w:rsidRPr="00237E36" w:rsidRDefault="00CE6712" w:rsidP="009A3DE7">
            <w:pPr>
              <w:spacing w:before="1"/>
              <w:ind w:left="95"/>
              <w:rPr>
                <w:rFonts w:asciiTheme="minorHAnsi" w:eastAsia="Arial" w:hAnsiTheme="minorHAnsi" w:cs="Arial"/>
              </w:rPr>
            </w:pPr>
            <w:r w:rsidRPr="00237E36">
              <w:rPr>
                <w:rFonts w:asciiTheme="minorHAnsi" w:eastAsia="Arial" w:hAnsiTheme="minorHAnsi" w:cs="Arial"/>
                <w:b/>
                <w:spacing w:val="-5"/>
                <w:w w:val="101"/>
              </w:rPr>
              <w:t>P</w:t>
            </w:r>
            <w:r w:rsidRPr="00237E36">
              <w:rPr>
                <w:rFonts w:asciiTheme="minorHAnsi" w:eastAsia="Arial" w:hAnsiTheme="minorHAnsi" w:cs="Arial"/>
                <w:b/>
                <w:spacing w:val="-9"/>
                <w:w w:val="101"/>
              </w:rPr>
              <w:t>LZ</w:t>
            </w:r>
            <w:r w:rsidRPr="00237E36">
              <w:rPr>
                <w:rFonts w:asciiTheme="minorHAnsi" w:eastAsia="Arial" w:hAnsiTheme="minorHAnsi" w:cs="Arial"/>
                <w:b/>
                <w:spacing w:val="2"/>
                <w:w w:val="102"/>
              </w:rPr>
              <w:t>/</w:t>
            </w:r>
            <w:r w:rsidR="009D380D">
              <w:rPr>
                <w:rFonts w:asciiTheme="minorHAnsi" w:eastAsia="Arial" w:hAnsiTheme="minorHAnsi" w:cs="Arial"/>
                <w:b/>
                <w:spacing w:val="2"/>
                <w:w w:val="101"/>
              </w:rPr>
              <w:t>Ort</w:t>
            </w:r>
            <w:r w:rsidRPr="00237E36">
              <w:rPr>
                <w:rFonts w:asciiTheme="minorHAnsi" w:eastAsia="Arial" w:hAnsiTheme="minorHAnsi" w:cs="Arial"/>
                <w:b/>
                <w:w w:val="101"/>
              </w:rPr>
              <w:t>:</w:t>
            </w:r>
          </w:p>
        </w:tc>
      </w:tr>
      <w:tr w:rsidR="00CE6712" w:rsidRPr="00237E36" w14:paraId="38FC14F3" w14:textId="77777777" w:rsidTr="00644A78">
        <w:trPr>
          <w:trHeight w:hRule="exact" w:val="528"/>
        </w:trPr>
        <w:tc>
          <w:tcPr>
            <w:tcW w:w="8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EE8F4B" w14:textId="5C1C5F47" w:rsidR="00CE6712" w:rsidRPr="00237E36" w:rsidRDefault="009D380D" w:rsidP="00237E36">
            <w:pPr>
              <w:spacing w:before="1"/>
              <w:ind w:left="95"/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  <w:b/>
                <w:spacing w:val="-5"/>
                <w:w w:val="101"/>
              </w:rPr>
              <w:t>Strasse</w:t>
            </w:r>
            <w:r w:rsidR="00CE6712" w:rsidRPr="00237E36">
              <w:rPr>
                <w:rFonts w:asciiTheme="minorHAnsi" w:eastAsia="Arial" w:hAnsiTheme="minorHAnsi" w:cs="Arial"/>
                <w:b/>
                <w:w w:val="101"/>
              </w:rPr>
              <w:t>:</w:t>
            </w:r>
          </w:p>
        </w:tc>
      </w:tr>
      <w:tr w:rsidR="00CE6712" w:rsidRPr="00237E36" w14:paraId="1176B04C" w14:textId="77777777" w:rsidTr="00644A78">
        <w:trPr>
          <w:trHeight w:hRule="exact" w:val="481"/>
        </w:trPr>
        <w:tc>
          <w:tcPr>
            <w:tcW w:w="8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BC8CEA" w14:textId="0DDC5CFA" w:rsidR="00CE6712" w:rsidRPr="00237E36" w:rsidRDefault="00CE6712" w:rsidP="009A3DE7">
            <w:pPr>
              <w:spacing w:before="1"/>
              <w:ind w:left="95"/>
              <w:rPr>
                <w:rFonts w:asciiTheme="minorHAnsi" w:eastAsia="Arial" w:hAnsiTheme="minorHAnsi" w:cs="Arial"/>
              </w:rPr>
            </w:pPr>
            <w:r w:rsidRPr="00237E36">
              <w:rPr>
                <w:rFonts w:asciiTheme="minorHAnsi" w:eastAsia="Arial" w:hAnsiTheme="minorHAnsi" w:cs="Arial"/>
                <w:b/>
                <w:spacing w:val="-9"/>
                <w:w w:val="101"/>
              </w:rPr>
              <w:t>T</w:t>
            </w:r>
            <w:r w:rsidRPr="00237E36">
              <w:rPr>
                <w:rFonts w:asciiTheme="minorHAnsi" w:eastAsia="Arial" w:hAnsiTheme="minorHAnsi" w:cs="Arial"/>
                <w:b/>
                <w:w w:val="101"/>
              </w:rPr>
              <w:t>e</w:t>
            </w:r>
            <w:r w:rsidRPr="00237E36">
              <w:rPr>
                <w:rFonts w:asciiTheme="minorHAnsi" w:eastAsia="Arial" w:hAnsiTheme="minorHAnsi" w:cs="Arial"/>
                <w:b/>
                <w:spacing w:val="-42"/>
              </w:rPr>
              <w:t xml:space="preserve"> </w:t>
            </w:r>
            <w:r w:rsidRPr="00237E36">
              <w:rPr>
                <w:rFonts w:asciiTheme="minorHAnsi" w:eastAsia="Arial" w:hAnsiTheme="minorHAnsi" w:cs="Arial"/>
                <w:b/>
                <w:spacing w:val="2"/>
                <w:w w:val="102"/>
              </w:rPr>
              <w:t>l</w:t>
            </w:r>
            <w:r w:rsidRPr="00237E36">
              <w:rPr>
                <w:rFonts w:asciiTheme="minorHAnsi" w:eastAsia="Arial" w:hAnsiTheme="minorHAnsi" w:cs="Arial"/>
                <w:b/>
                <w:w w:val="101"/>
              </w:rPr>
              <w:t>e</w:t>
            </w:r>
            <w:r w:rsidRPr="00237E36">
              <w:rPr>
                <w:rFonts w:asciiTheme="minorHAnsi" w:eastAsia="Arial" w:hAnsiTheme="minorHAnsi" w:cs="Arial"/>
                <w:b/>
                <w:spacing w:val="5"/>
              </w:rPr>
              <w:t>f</w:t>
            </w:r>
            <w:r w:rsidRPr="00237E36">
              <w:rPr>
                <w:rFonts w:asciiTheme="minorHAnsi" w:eastAsia="Arial" w:hAnsiTheme="minorHAnsi" w:cs="Arial"/>
                <w:b/>
                <w:spacing w:val="-9"/>
              </w:rPr>
              <w:t>o</w:t>
            </w:r>
            <w:r w:rsidRPr="00237E36">
              <w:rPr>
                <w:rFonts w:asciiTheme="minorHAnsi" w:eastAsia="Arial" w:hAnsiTheme="minorHAnsi" w:cs="Arial"/>
                <w:b/>
              </w:rPr>
              <w:t>n/</w:t>
            </w:r>
            <w:r w:rsidRPr="00237E36">
              <w:rPr>
                <w:rFonts w:asciiTheme="minorHAnsi" w:eastAsia="Arial" w:hAnsiTheme="minorHAnsi" w:cs="Arial"/>
                <w:b/>
                <w:spacing w:val="-2"/>
                <w:w w:val="101"/>
              </w:rPr>
              <w:t>N</w:t>
            </w:r>
            <w:r w:rsidRPr="00237E36">
              <w:rPr>
                <w:rFonts w:asciiTheme="minorHAnsi" w:eastAsia="Arial" w:hAnsiTheme="minorHAnsi" w:cs="Arial"/>
                <w:b/>
                <w:spacing w:val="3"/>
                <w:w w:val="101"/>
              </w:rPr>
              <w:t>a</w:t>
            </w:r>
            <w:r w:rsidRPr="00237E36">
              <w:rPr>
                <w:rFonts w:asciiTheme="minorHAnsi" w:eastAsia="Arial" w:hAnsiTheme="minorHAnsi" w:cs="Arial"/>
                <w:b/>
                <w:spacing w:val="5"/>
                <w:w w:val="101"/>
              </w:rPr>
              <w:t>t</w:t>
            </w:r>
            <w:r w:rsidRPr="00237E36">
              <w:rPr>
                <w:rFonts w:asciiTheme="minorHAnsi" w:eastAsia="Arial" w:hAnsiTheme="minorHAnsi" w:cs="Arial"/>
                <w:b/>
                <w:spacing w:val="3"/>
                <w:w w:val="101"/>
              </w:rPr>
              <w:t>e</w:t>
            </w:r>
            <w:r w:rsidRPr="00237E36">
              <w:rPr>
                <w:rFonts w:asciiTheme="minorHAnsi" w:eastAsia="Arial" w:hAnsiTheme="minorHAnsi" w:cs="Arial"/>
                <w:b/>
                <w:spacing w:val="2"/>
                <w:w w:val="102"/>
              </w:rPr>
              <w:t>l</w:t>
            </w:r>
            <w:r w:rsidRPr="00237E36">
              <w:rPr>
                <w:rFonts w:asciiTheme="minorHAnsi" w:eastAsia="Arial" w:hAnsiTheme="minorHAnsi" w:cs="Arial"/>
                <w:b/>
                <w:w w:val="101"/>
              </w:rPr>
              <w:t>:</w:t>
            </w:r>
          </w:p>
        </w:tc>
      </w:tr>
    </w:tbl>
    <w:p w14:paraId="11560B6F" w14:textId="77777777" w:rsidR="00CE6712" w:rsidRPr="00237E36" w:rsidRDefault="00CE6712" w:rsidP="00CE6712">
      <w:pPr>
        <w:spacing w:line="200" w:lineRule="exact"/>
        <w:rPr>
          <w:rFonts w:asciiTheme="minorHAnsi" w:hAnsiTheme="minorHAnsi"/>
        </w:rPr>
      </w:pPr>
    </w:p>
    <w:p w14:paraId="2D01612A" w14:textId="7FB33778" w:rsidR="00237E36" w:rsidRPr="00237E36" w:rsidRDefault="00A40A5A" w:rsidP="00CE6712">
      <w:pPr>
        <w:spacing w:before="35" w:line="258" w:lineRule="auto"/>
        <w:ind w:right="359"/>
        <w:rPr>
          <w:rFonts w:asciiTheme="minorHAnsi" w:eastAsia="Arial" w:hAnsiTheme="minorHAnsi" w:cs="Arial"/>
          <w:spacing w:val="-11"/>
        </w:rPr>
      </w:pPr>
      <w:r>
        <w:rPr>
          <w:rFonts w:asciiTheme="minorHAnsi" w:eastAsia="Arial" w:hAnsiTheme="minorHAnsi" w:cs="Arial"/>
          <w:spacing w:val="-11"/>
        </w:rPr>
        <w:t>Mit meiner Unterschrift bestätige ich, dem FC ILIRIA einen Matchball im Betrag</w:t>
      </w:r>
      <w:r w:rsidR="00237E36" w:rsidRPr="00237E36">
        <w:rPr>
          <w:rFonts w:asciiTheme="minorHAnsi" w:eastAsia="Arial" w:hAnsiTheme="minorHAnsi" w:cs="Arial"/>
          <w:spacing w:val="-11"/>
        </w:rPr>
        <w:t xml:space="preserve"> </w:t>
      </w:r>
      <w:r>
        <w:rPr>
          <w:rFonts w:asciiTheme="minorHAnsi" w:eastAsia="Arial" w:hAnsiTheme="minorHAnsi" w:cs="Arial"/>
          <w:spacing w:val="-11"/>
        </w:rPr>
        <w:t>von CHF 150.00  zu spenden</w:t>
      </w:r>
      <w:r w:rsidR="00237E36" w:rsidRPr="00237E36">
        <w:rPr>
          <w:rFonts w:asciiTheme="minorHAnsi" w:eastAsia="Arial" w:hAnsiTheme="minorHAnsi" w:cs="Arial"/>
          <w:spacing w:val="-11"/>
        </w:rPr>
        <w:t>.</w:t>
      </w:r>
    </w:p>
    <w:p w14:paraId="28F958CF" w14:textId="77777777" w:rsidR="00CE6712" w:rsidRPr="00237E36" w:rsidRDefault="00CE6712" w:rsidP="00CE6712">
      <w:pPr>
        <w:spacing w:before="1" w:line="240" w:lineRule="exact"/>
        <w:rPr>
          <w:rFonts w:asciiTheme="minorHAnsi" w:hAnsiTheme="minorHAnsi"/>
        </w:rPr>
      </w:pPr>
    </w:p>
    <w:p w14:paraId="00D0BACB" w14:textId="20412A5E" w:rsidR="00237E36" w:rsidRPr="00A40A5A" w:rsidRDefault="00A40A5A" w:rsidP="009457B2">
      <w:pPr>
        <w:spacing w:line="258" w:lineRule="auto"/>
        <w:ind w:right="267"/>
        <w:rPr>
          <w:rFonts w:asciiTheme="minorHAnsi" w:eastAsia="Arial" w:hAnsiTheme="minorHAnsi" w:cs="Arial"/>
          <w:spacing w:val="-2"/>
        </w:rPr>
      </w:pPr>
      <w:r>
        <w:rPr>
          <w:rFonts w:asciiTheme="minorHAnsi" w:eastAsia="Arial" w:hAnsiTheme="minorHAnsi" w:cs="Arial"/>
          <w:spacing w:val="-2"/>
        </w:rPr>
        <w:t>Der S</w:t>
      </w:r>
      <w:r w:rsidR="00717397">
        <w:rPr>
          <w:rFonts w:asciiTheme="minorHAnsi" w:eastAsia="Arial" w:hAnsiTheme="minorHAnsi" w:cs="Arial"/>
          <w:spacing w:val="-2"/>
        </w:rPr>
        <w:t>pender wird während der Spiels</w:t>
      </w:r>
      <w:r>
        <w:rPr>
          <w:rFonts w:asciiTheme="minorHAnsi" w:eastAsia="Arial" w:hAnsiTheme="minorHAnsi" w:cs="Arial"/>
          <w:spacing w:val="-2"/>
        </w:rPr>
        <w:t xml:space="preserve"> namentlich auf unserer Homepage aufgeführt und hat die Möglichkeit </w:t>
      </w:r>
      <w:r w:rsidRPr="00A40A5A">
        <w:rPr>
          <w:rFonts w:asciiTheme="minorHAnsi" w:hAnsiTheme="minorHAnsi"/>
        </w:rPr>
        <w:t>einen direkten Link zu seiner eigenen Homepage aufzuschalten</w:t>
      </w:r>
      <w:r>
        <w:rPr>
          <w:rFonts w:asciiTheme="minorHAnsi" w:eastAsia="Arial" w:hAnsiTheme="minorHAnsi" w:cs="Arial"/>
          <w:spacing w:val="-2"/>
        </w:rPr>
        <w:t>. Er wird auch in alle Vereins Aktivitäten,</w:t>
      </w:r>
      <w:r w:rsidRPr="00A40A5A">
        <w:rPr>
          <w:rFonts w:asciiTheme="minorHAnsi" w:eastAsia="Arial" w:hAnsiTheme="minorHAnsi" w:cs="Arial"/>
          <w:spacing w:val="-2"/>
        </w:rPr>
        <w:t xml:space="preserve"> Turnier, Vereinsfest etc. </w:t>
      </w:r>
      <w:r w:rsidR="000D6E52">
        <w:rPr>
          <w:rFonts w:asciiTheme="minorHAnsi" w:eastAsia="Arial" w:hAnsiTheme="minorHAnsi" w:cs="Arial"/>
          <w:spacing w:val="-2"/>
        </w:rPr>
        <w:t>seine Firmen Banner, Flyer, etc. aufstellen.</w:t>
      </w:r>
    </w:p>
    <w:p w14:paraId="629ABD0F" w14:textId="77777777" w:rsidR="00CE6712" w:rsidRPr="00237E36" w:rsidRDefault="00CE6712" w:rsidP="00CE6712">
      <w:pPr>
        <w:spacing w:before="1" w:line="120" w:lineRule="exact"/>
        <w:rPr>
          <w:rFonts w:asciiTheme="minorHAnsi" w:hAnsiTheme="minorHAnsi"/>
        </w:rPr>
      </w:pPr>
    </w:p>
    <w:p w14:paraId="6553D4F2" w14:textId="77777777" w:rsidR="00237E36" w:rsidRPr="00430076" w:rsidRDefault="00237E36" w:rsidP="00237E36">
      <w:pPr>
        <w:spacing w:line="200" w:lineRule="exact"/>
        <w:rPr>
          <w:rFonts w:asciiTheme="minorHAnsi" w:hAnsiTheme="minorHAnsi"/>
        </w:rPr>
      </w:pPr>
    </w:p>
    <w:p w14:paraId="5C1D2DD1" w14:textId="77777777" w:rsidR="00FF0597" w:rsidRPr="00430076" w:rsidRDefault="00FF0597" w:rsidP="00237E36">
      <w:pPr>
        <w:spacing w:line="200" w:lineRule="exact"/>
        <w:rPr>
          <w:rFonts w:asciiTheme="minorHAnsi" w:hAnsiTheme="minorHAnsi"/>
        </w:rPr>
      </w:pPr>
    </w:p>
    <w:p w14:paraId="667385F6" w14:textId="3445A9ED" w:rsidR="00237E36" w:rsidRPr="00A40A5A" w:rsidRDefault="00237E36" w:rsidP="00237E36">
      <w:pPr>
        <w:tabs>
          <w:tab w:val="left" w:pos="4820"/>
        </w:tabs>
        <w:ind w:left="102"/>
        <w:rPr>
          <w:rFonts w:asciiTheme="minorHAnsi" w:eastAsia="Arial" w:hAnsiTheme="minorHAnsi" w:cs="Arial"/>
        </w:rPr>
      </w:pPr>
      <w:r w:rsidRPr="00A40A5A">
        <w:rPr>
          <w:rFonts w:asciiTheme="minorHAnsi" w:eastAsia="Arial" w:hAnsiTheme="minorHAnsi" w:cs="Arial"/>
          <w:spacing w:val="-2"/>
        </w:rPr>
        <w:t>D</w:t>
      </w:r>
      <w:r w:rsidRPr="00A40A5A">
        <w:rPr>
          <w:rFonts w:asciiTheme="minorHAnsi" w:eastAsia="Arial" w:hAnsiTheme="minorHAnsi" w:cs="Arial"/>
          <w:spacing w:val="3"/>
        </w:rPr>
        <w:t>a</w:t>
      </w:r>
      <w:r w:rsidRPr="00A40A5A">
        <w:rPr>
          <w:rFonts w:asciiTheme="minorHAnsi" w:eastAsia="Arial" w:hAnsiTheme="minorHAnsi" w:cs="Arial"/>
          <w:spacing w:val="2"/>
        </w:rPr>
        <w:t>t</w:t>
      </w:r>
      <w:r w:rsidR="009D380D" w:rsidRPr="00A40A5A">
        <w:rPr>
          <w:rFonts w:asciiTheme="minorHAnsi" w:eastAsia="Arial" w:hAnsiTheme="minorHAnsi" w:cs="Arial"/>
          <w:spacing w:val="3"/>
        </w:rPr>
        <w:t>um</w:t>
      </w:r>
      <w:r w:rsidRPr="00A40A5A">
        <w:rPr>
          <w:rFonts w:asciiTheme="minorHAnsi" w:eastAsia="Arial" w:hAnsiTheme="minorHAnsi" w:cs="Arial"/>
        </w:rPr>
        <w:t xml:space="preserve">:                                                                 </w:t>
      </w:r>
      <w:r w:rsidR="009D380D" w:rsidRPr="00A40A5A">
        <w:rPr>
          <w:rFonts w:asciiTheme="minorHAnsi" w:eastAsia="Arial" w:hAnsiTheme="minorHAnsi" w:cs="Arial"/>
        </w:rPr>
        <w:t xml:space="preserve">        </w:t>
      </w:r>
      <w:r w:rsidR="000D6E52">
        <w:rPr>
          <w:rFonts w:asciiTheme="minorHAnsi" w:eastAsia="Arial" w:hAnsiTheme="minorHAnsi" w:cs="Arial"/>
        </w:rPr>
        <w:t xml:space="preserve">Der </w:t>
      </w:r>
      <w:r w:rsidR="009D380D" w:rsidRPr="00A40A5A">
        <w:rPr>
          <w:rFonts w:asciiTheme="minorHAnsi" w:eastAsia="Arial" w:hAnsiTheme="minorHAnsi" w:cs="Arial"/>
        </w:rPr>
        <w:t>Matchballspender</w:t>
      </w:r>
      <w:r w:rsidR="007B2521" w:rsidRPr="00A40A5A">
        <w:rPr>
          <w:rFonts w:asciiTheme="minorHAnsi" w:eastAsia="Arial" w:hAnsiTheme="minorHAnsi" w:cs="Arial"/>
          <w:spacing w:val="-2"/>
        </w:rPr>
        <w:t xml:space="preserve"> </w:t>
      </w:r>
      <w:r w:rsidRPr="00A40A5A">
        <w:rPr>
          <w:rFonts w:asciiTheme="minorHAnsi" w:eastAsia="Arial" w:hAnsiTheme="minorHAnsi" w:cs="Arial"/>
          <w:w w:val="102"/>
        </w:rPr>
        <w:t>:</w:t>
      </w:r>
    </w:p>
    <w:p w14:paraId="562F1D04" w14:textId="77777777" w:rsidR="00237E36" w:rsidRPr="00A40A5A" w:rsidRDefault="00237E36" w:rsidP="00237E36">
      <w:pPr>
        <w:spacing w:before="8" w:line="220" w:lineRule="exact"/>
        <w:rPr>
          <w:rFonts w:asciiTheme="minorHAnsi" w:hAnsiTheme="minorHAnsi"/>
        </w:rPr>
      </w:pPr>
    </w:p>
    <w:p w14:paraId="6878F6BF" w14:textId="77777777" w:rsidR="00237E36" w:rsidRPr="00A40A5A" w:rsidRDefault="00237E36" w:rsidP="00237E36">
      <w:pPr>
        <w:spacing w:before="8" w:line="220" w:lineRule="exact"/>
        <w:rPr>
          <w:rFonts w:asciiTheme="minorHAnsi" w:hAnsiTheme="minorHAnsi"/>
        </w:rPr>
      </w:pPr>
    </w:p>
    <w:p w14:paraId="039EE47E" w14:textId="77777777" w:rsidR="00237E36" w:rsidRPr="00987B3E" w:rsidRDefault="008A654F" w:rsidP="00FF0597">
      <w:pPr>
        <w:tabs>
          <w:tab w:val="left" w:pos="4820"/>
          <w:tab w:val="left" w:pos="5103"/>
          <w:tab w:val="left" w:pos="5245"/>
          <w:tab w:val="left" w:pos="5670"/>
        </w:tabs>
        <w:spacing w:line="240" w:lineRule="exact"/>
        <w:ind w:left="102"/>
        <w:rPr>
          <w:rFonts w:asciiTheme="minorHAnsi" w:eastAsia="Arial" w:hAnsiTheme="minorHAnsi" w:cs="Arial"/>
          <w:position w:val="-1"/>
        </w:rPr>
      </w:pPr>
      <w:r w:rsidRPr="00987B3E">
        <w:rPr>
          <w:rFonts w:asciiTheme="minorHAnsi" w:eastAsia="Arial" w:hAnsiTheme="minorHAnsi" w:cs="Arial"/>
          <w:position w:val="-1"/>
        </w:rPr>
        <w:t>……………………………..</w:t>
      </w:r>
      <w:r w:rsidR="00FF0597" w:rsidRPr="00987B3E">
        <w:rPr>
          <w:rFonts w:asciiTheme="minorHAnsi" w:eastAsia="Arial" w:hAnsiTheme="minorHAnsi" w:cs="Arial"/>
          <w:position w:val="-1"/>
        </w:rPr>
        <w:t xml:space="preserve">      </w:t>
      </w:r>
      <w:r w:rsidR="00237E36" w:rsidRPr="00987B3E">
        <w:rPr>
          <w:rFonts w:asciiTheme="minorHAnsi" w:eastAsia="Arial" w:hAnsiTheme="minorHAnsi" w:cs="Arial"/>
          <w:position w:val="-1"/>
        </w:rPr>
        <w:t xml:space="preserve">                                        </w:t>
      </w:r>
      <w:r w:rsidRPr="00987B3E">
        <w:rPr>
          <w:rFonts w:asciiTheme="minorHAnsi" w:eastAsia="Arial" w:hAnsiTheme="minorHAnsi" w:cs="Arial"/>
          <w:position w:val="-1"/>
        </w:rPr>
        <w:t xml:space="preserve">  </w:t>
      </w:r>
      <w:r w:rsidR="00D934AB" w:rsidRPr="00987B3E">
        <w:rPr>
          <w:rFonts w:asciiTheme="minorHAnsi" w:eastAsia="Arial" w:hAnsiTheme="minorHAnsi" w:cs="Arial"/>
          <w:position w:val="-1"/>
        </w:rPr>
        <w:t xml:space="preserve"> </w:t>
      </w:r>
      <w:r w:rsidRPr="00987B3E">
        <w:rPr>
          <w:rFonts w:asciiTheme="minorHAnsi" w:eastAsia="Arial" w:hAnsiTheme="minorHAnsi" w:cs="Arial"/>
          <w:position w:val="-1"/>
        </w:rPr>
        <w:t>………………………………</w:t>
      </w:r>
      <w:r w:rsidR="00237E36" w:rsidRPr="00987B3E">
        <w:rPr>
          <w:rFonts w:asciiTheme="minorHAnsi" w:eastAsia="Arial" w:hAnsiTheme="minorHAnsi" w:cs="Arial"/>
          <w:position w:val="-1"/>
        </w:rPr>
        <w:t xml:space="preserve">       </w:t>
      </w:r>
      <w:r w:rsidRPr="00987B3E">
        <w:rPr>
          <w:rFonts w:asciiTheme="minorHAnsi" w:eastAsia="Arial" w:hAnsiTheme="minorHAnsi" w:cs="Arial"/>
          <w:position w:val="-1"/>
        </w:rPr>
        <w:t xml:space="preserve">    </w:t>
      </w:r>
    </w:p>
    <w:p w14:paraId="01B066DB" w14:textId="77777777" w:rsidR="00FF0597" w:rsidRPr="00987B3E" w:rsidRDefault="00FF0597" w:rsidP="00FF0597">
      <w:pPr>
        <w:tabs>
          <w:tab w:val="left" w:pos="4820"/>
          <w:tab w:val="left" w:pos="5103"/>
          <w:tab w:val="left" w:pos="5245"/>
          <w:tab w:val="left" w:pos="5670"/>
        </w:tabs>
        <w:spacing w:line="240" w:lineRule="exact"/>
        <w:ind w:left="102"/>
        <w:rPr>
          <w:rFonts w:asciiTheme="minorHAnsi" w:hAnsiTheme="minorHAnsi"/>
        </w:rPr>
      </w:pPr>
    </w:p>
    <w:p w14:paraId="6766920F" w14:textId="77777777" w:rsidR="00237E36" w:rsidRPr="00987B3E" w:rsidRDefault="00237E36" w:rsidP="00237E36">
      <w:pPr>
        <w:spacing w:line="200" w:lineRule="exact"/>
        <w:rPr>
          <w:rFonts w:asciiTheme="minorHAnsi" w:hAnsiTheme="minorHAnsi"/>
        </w:rPr>
      </w:pPr>
    </w:p>
    <w:p w14:paraId="64FE339F" w14:textId="41E7AA16" w:rsidR="00237E36" w:rsidRPr="000D6E52" w:rsidRDefault="00237E36" w:rsidP="007B2521">
      <w:pPr>
        <w:spacing w:before="35"/>
        <w:rPr>
          <w:rFonts w:asciiTheme="minorHAnsi" w:eastAsia="Arial" w:hAnsiTheme="minorHAnsi" w:cs="Arial"/>
        </w:rPr>
      </w:pPr>
      <w:r w:rsidRPr="000D6E52">
        <w:rPr>
          <w:rFonts w:asciiTheme="minorHAnsi" w:eastAsia="Arial" w:hAnsiTheme="minorHAnsi" w:cs="Arial"/>
          <w:b/>
        </w:rPr>
        <w:t>O</w:t>
      </w:r>
      <w:r w:rsidRPr="000D6E52">
        <w:rPr>
          <w:rFonts w:asciiTheme="minorHAnsi" w:eastAsia="Arial" w:hAnsiTheme="minorHAnsi" w:cs="Arial"/>
          <w:b/>
          <w:spacing w:val="6"/>
        </w:rPr>
        <w:t xml:space="preserve"> </w:t>
      </w:r>
      <w:r w:rsidRPr="000D6E52">
        <w:rPr>
          <w:rFonts w:asciiTheme="minorHAnsi" w:eastAsia="Arial" w:hAnsiTheme="minorHAnsi" w:cs="Arial"/>
          <w:b/>
          <w:spacing w:val="-2"/>
        </w:rPr>
        <w:t>CH</w:t>
      </w:r>
      <w:r w:rsidRPr="000D6E52">
        <w:rPr>
          <w:rFonts w:asciiTheme="minorHAnsi" w:eastAsia="Arial" w:hAnsiTheme="minorHAnsi" w:cs="Arial"/>
          <w:b/>
        </w:rPr>
        <w:t>F</w:t>
      </w:r>
      <w:r w:rsidRPr="000D6E52">
        <w:rPr>
          <w:rFonts w:asciiTheme="minorHAnsi" w:eastAsia="Arial" w:hAnsiTheme="minorHAnsi" w:cs="Arial"/>
          <w:b/>
          <w:spacing w:val="-1"/>
        </w:rPr>
        <w:t xml:space="preserve"> </w:t>
      </w:r>
      <w:r w:rsidRPr="000D6E52">
        <w:rPr>
          <w:rFonts w:asciiTheme="minorHAnsi" w:eastAsia="Arial" w:hAnsiTheme="minorHAnsi" w:cs="Arial"/>
          <w:b/>
          <w:spacing w:val="3"/>
        </w:rPr>
        <w:t>150</w:t>
      </w:r>
      <w:r w:rsidRPr="000D6E52">
        <w:rPr>
          <w:rFonts w:asciiTheme="minorHAnsi" w:eastAsia="Arial" w:hAnsiTheme="minorHAnsi" w:cs="Arial"/>
          <w:b/>
          <w:spacing w:val="2"/>
        </w:rPr>
        <w:t>.</w:t>
      </w:r>
      <w:r w:rsidRPr="000D6E52">
        <w:rPr>
          <w:rFonts w:asciiTheme="minorHAnsi" w:eastAsia="Arial" w:hAnsiTheme="minorHAnsi" w:cs="Arial"/>
          <w:b/>
          <w:spacing w:val="3"/>
        </w:rPr>
        <w:t>0</w:t>
      </w:r>
      <w:r w:rsidRPr="000D6E52">
        <w:rPr>
          <w:rFonts w:asciiTheme="minorHAnsi" w:eastAsia="Arial" w:hAnsiTheme="minorHAnsi" w:cs="Arial"/>
          <w:b/>
        </w:rPr>
        <w:t>0</w:t>
      </w:r>
      <w:r w:rsidRPr="000D6E52">
        <w:rPr>
          <w:rFonts w:asciiTheme="minorHAnsi" w:eastAsia="Arial" w:hAnsiTheme="minorHAnsi" w:cs="Arial"/>
          <w:b/>
          <w:spacing w:val="-3"/>
        </w:rPr>
        <w:t xml:space="preserve"> </w:t>
      </w:r>
      <w:r w:rsidR="000D6E52" w:rsidRPr="000D6E52">
        <w:rPr>
          <w:rFonts w:asciiTheme="minorHAnsi" w:eastAsia="Arial" w:hAnsiTheme="minorHAnsi" w:cs="Arial"/>
          <w:b/>
          <w:spacing w:val="7"/>
        </w:rPr>
        <w:t>dankend erhalten</w:t>
      </w:r>
      <w:r w:rsidRPr="000D6E52">
        <w:rPr>
          <w:rFonts w:asciiTheme="minorHAnsi" w:eastAsia="Arial" w:hAnsiTheme="minorHAnsi" w:cs="Arial"/>
          <w:b/>
          <w:w w:val="101"/>
        </w:rPr>
        <w:t>:</w:t>
      </w:r>
    </w:p>
    <w:p w14:paraId="070F5A5E" w14:textId="77777777" w:rsidR="00237E36" w:rsidRPr="000D6E52" w:rsidRDefault="00237E36" w:rsidP="00237E36">
      <w:pPr>
        <w:spacing w:before="17" w:line="220" w:lineRule="exact"/>
        <w:rPr>
          <w:rFonts w:asciiTheme="minorHAnsi" w:hAnsiTheme="minorHAnsi"/>
        </w:rPr>
      </w:pPr>
    </w:p>
    <w:p w14:paraId="730A886F" w14:textId="47F59AEF" w:rsidR="00237E36" w:rsidRPr="009D380D" w:rsidRDefault="00237E36" w:rsidP="00237E36">
      <w:pPr>
        <w:rPr>
          <w:rFonts w:asciiTheme="minorHAnsi" w:eastAsia="Arial" w:hAnsiTheme="minorHAnsi" w:cs="Arial"/>
        </w:rPr>
      </w:pPr>
      <w:r w:rsidRPr="009D380D">
        <w:rPr>
          <w:rFonts w:asciiTheme="minorHAnsi" w:eastAsia="Arial" w:hAnsiTheme="minorHAnsi" w:cs="Arial"/>
          <w:spacing w:val="-5"/>
        </w:rPr>
        <w:t>(</w:t>
      </w:r>
      <w:r w:rsidR="000D6E52">
        <w:rPr>
          <w:rFonts w:asciiTheme="minorHAnsi" w:eastAsia="Arial" w:hAnsiTheme="minorHAnsi" w:cs="Arial"/>
          <w:spacing w:val="-5"/>
        </w:rPr>
        <w:t>bitte in Doppel ausfüllen, ein Expl.</w:t>
      </w:r>
      <w:r w:rsidR="009D380D" w:rsidRPr="009D380D">
        <w:rPr>
          <w:rFonts w:asciiTheme="minorHAnsi" w:eastAsia="Arial" w:hAnsiTheme="minorHAnsi" w:cs="Arial"/>
          <w:spacing w:val="-5"/>
        </w:rPr>
        <w:t xml:space="preserve"> an Spender</w:t>
      </w:r>
      <w:r w:rsidRPr="009D380D">
        <w:rPr>
          <w:rFonts w:asciiTheme="minorHAnsi" w:eastAsia="Arial" w:hAnsiTheme="minorHAnsi" w:cs="Arial"/>
        </w:rPr>
        <w:t>)</w:t>
      </w:r>
    </w:p>
    <w:p w14:paraId="762104AE" w14:textId="77777777" w:rsidR="00237E36" w:rsidRPr="009D380D" w:rsidRDefault="00237E36" w:rsidP="00237E36">
      <w:pPr>
        <w:spacing w:line="100" w:lineRule="exact"/>
        <w:rPr>
          <w:rFonts w:asciiTheme="minorHAnsi" w:hAnsiTheme="minorHAnsi"/>
        </w:rPr>
      </w:pPr>
    </w:p>
    <w:p w14:paraId="5ED31858" w14:textId="77777777" w:rsidR="00237E36" w:rsidRPr="009D380D" w:rsidRDefault="00237E36" w:rsidP="00237E36">
      <w:pPr>
        <w:spacing w:line="200" w:lineRule="exact"/>
        <w:rPr>
          <w:rFonts w:asciiTheme="minorHAnsi" w:hAnsiTheme="minorHAnsi"/>
        </w:rPr>
      </w:pPr>
    </w:p>
    <w:p w14:paraId="6359C241" w14:textId="77777777" w:rsidR="00237E36" w:rsidRPr="009D380D" w:rsidRDefault="00237E36" w:rsidP="00237E36">
      <w:pPr>
        <w:spacing w:line="200" w:lineRule="exact"/>
        <w:rPr>
          <w:rFonts w:asciiTheme="minorHAnsi" w:hAnsiTheme="minorHAnsi"/>
        </w:rPr>
      </w:pPr>
    </w:p>
    <w:p w14:paraId="057E3319" w14:textId="37E191FA" w:rsidR="00237E36" w:rsidRPr="00237E36" w:rsidRDefault="009D380D" w:rsidP="00D934AB">
      <w:pPr>
        <w:tabs>
          <w:tab w:val="left" w:pos="4678"/>
        </w:tabs>
        <w:ind w:left="102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  <w:spacing w:val="-5"/>
        </w:rPr>
        <w:t>Bezahlt</w:t>
      </w:r>
      <w:r w:rsidR="00237E36" w:rsidRPr="007E08F6">
        <w:rPr>
          <w:rFonts w:asciiTheme="minorHAnsi" w:eastAsia="Arial" w:hAnsiTheme="minorHAnsi" w:cs="Arial"/>
          <w:spacing w:val="5"/>
        </w:rPr>
        <w:t>(</w:t>
      </w:r>
      <w:r>
        <w:rPr>
          <w:rFonts w:asciiTheme="minorHAnsi" w:eastAsia="Arial" w:hAnsiTheme="minorHAnsi" w:cs="Arial"/>
          <w:spacing w:val="-2"/>
        </w:rPr>
        <w:t>Datum</w:t>
      </w:r>
      <w:r w:rsidR="00237E36" w:rsidRPr="007E08F6">
        <w:rPr>
          <w:rFonts w:asciiTheme="minorHAnsi" w:eastAsia="Arial" w:hAnsiTheme="minorHAnsi" w:cs="Arial"/>
          <w:spacing w:val="5"/>
        </w:rPr>
        <w:t>)</w:t>
      </w:r>
      <w:r w:rsidR="00237E36" w:rsidRPr="007E08F6">
        <w:rPr>
          <w:rFonts w:asciiTheme="minorHAnsi" w:eastAsia="Arial" w:hAnsiTheme="minorHAnsi" w:cs="Arial"/>
        </w:rPr>
        <w:t xml:space="preserve">:                               </w:t>
      </w:r>
      <w:r w:rsidR="008A654F" w:rsidRPr="007E08F6">
        <w:rPr>
          <w:rFonts w:asciiTheme="minorHAnsi" w:eastAsia="Arial" w:hAnsiTheme="minorHAnsi" w:cs="Arial"/>
        </w:rPr>
        <w:t xml:space="preserve">             </w:t>
      </w:r>
      <w:r w:rsidR="00D934AB" w:rsidRPr="007E08F6">
        <w:rPr>
          <w:rFonts w:asciiTheme="minorHAnsi" w:eastAsia="Arial" w:hAnsiTheme="minorHAnsi" w:cs="Arial"/>
        </w:rPr>
        <w:t xml:space="preserve">           </w:t>
      </w:r>
      <w:r>
        <w:rPr>
          <w:rFonts w:asciiTheme="minorHAnsi" w:eastAsia="Arial" w:hAnsiTheme="minorHAnsi" w:cs="Arial"/>
          <w:spacing w:val="7"/>
        </w:rPr>
        <w:t>FCI Mitglied</w:t>
      </w:r>
      <w:r w:rsidR="00237E36" w:rsidRPr="00237E36">
        <w:rPr>
          <w:rFonts w:asciiTheme="minorHAnsi" w:eastAsia="Arial" w:hAnsiTheme="minorHAnsi" w:cs="Arial"/>
          <w:spacing w:val="5"/>
        </w:rPr>
        <w:t>(</w:t>
      </w:r>
      <w:r>
        <w:rPr>
          <w:rFonts w:asciiTheme="minorHAnsi" w:eastAsia="Arial" w:hAnsiTheme="minorHAnsi" w:cs="Arial"/>
          <w:spacing w:val="-18"/>
        </w:rPr>
        <w:t>Name/Unterschrift</w:t>
      </w:r>
      <w:r w:rsidR="00237E36" w:rsidRPr="00237E36">
        <w:rPr>
          <w:rFonts w:asciiTheme="minorHAnsi" w:eastAsia="Arial" w:hAnsiTheme="minorHAnsi" w:cs="Arial"/>
          <w:spacing w:val="5"/>
          <w:w w:val="101"/>
        </w:rPr>
        <w:t>)</w:t>
      </w:r>
      <w:r w:rsidR="00237E36" w:rsidRPr="00237E36">
        <w:rPr>
          <w:rFonts w:asciiTheme="minorHAnsi" w:eastAsia="Arial" w:hAnsiTheme="minorHAnsi" w:cs="Arial"/>
          <w:w w:val="102"/>
        </w:rPr>
        <w:t>:</w:t>
      </w:r>
    </w:p>
    <w:p w14:paraId="557B06BF" w14:textId="77777777" w:rsidR="00237E36" w:rsidRPr="00237E36" w:rsidRDefault="00237E36" w:rsidP="00237E36">
      <w:pPr>
        <w:spacing w:before="9" w:line="120" w:lineRule="exact"/>
        <w:rPr>
          <w:rFonts w:asciiTheme="minorHAnsi" w:hAnsiTheme="minorHAnsi"/>
        </w:rPr>
      </w:pPr>
    </w:p>
    <w:p w14:paraId="6BBE9DDB" w14:textId="77777777" w:rsidR="00237E36" w:rsidRPr="00237E36" w:rsidRDefault="00237E36" w:rsidP="00237E36">
      <w:pPr>
        <w:spacing w:line="200" w:lineRule="exact"/>
        <w:rPr>
          <w:rFonts w:asciiTheme="minorHAnsi" w:hAnsiTheme="minorHAnsi"/>
        </w:rPr>
      </w:pPr>
    </w:p>
    <w:p w14:paraId="0ABADDE9" w14:textId="77777777" w:rsidR="008A654F" w:rsidRDefault="00237E36" w:rsidP="008A654F">
      <w:pPr>
        <w:spacing w:line="200" w:lineRule="exact"/>
        <w:rPr>
          <w:rFonts w:asciiTheme="minorHAnsi" w:hAnsiTheme="minorHAnsi"/>
        </w:rPr>
      </w:pPr>
      <w:r w:rsidRPr="00237E36">
        <w:rPr>
          <w:rFonts w:asciiTheme="minorHAnsi" w:hAnsiTheme="minorHAnsi"/>
        </w:rPr>
        <w:tab/>
      </w:r>
      <w:r w:rsidRPr="00237E36">
        <w:rPr>
          <w:rFonts w:asciiTheme="minorHAnsi" w:hAnsiTheme="minorHAnsi"/>
        </w:rPr>
        <w:tab/>
      </w:r>
      <w:r w:rsidRPr="00237E36">
        <w:rPr>
          <w:rFonts w:asciiTheme="minorHAnsi" w:hAnsiTheme="minorHAnsi"/>
        </w:rPr>
        <w:tab/>
      </w:r>
      <w:r w:rsidRPr="00237E36">
        <w:rPr>
          <w:rFonts w:asciiTheme="minorHAnsi" w:hAnsiTheme="minorHAnsi"/>
        </w:rPr>
        <w:tab/>
      </w:r>
      <w:r w:rsidRPr="00237E36">
        <w:rPr>
          <w:rFonts w:asciiTheme="minorHAnsi" w:hAnsiTheme="minorHAnsi"/>
        </w:rPr>
        <w:tab/>
      </w:r>
      <w:r w:rsidRPr="00237E36">
        <w:rPr>
          <w:rFonts w:asciiTheme="minorHAnsi" w:hAnsiTheme="minorHAnsi"/>
        </w:rPr>
        <w:tab/>
        <w:t xml:space="preserve">         </w:t>
      </w:r>
      <w:r w:rsidR="008A654F">
        <w:rPr>
          <w:rFonts w:asciiTheme="minorHAnsi" w:hAnsiTheme="minorHAnsi"/>
        </w:rPr>
        <w:tab/>
      </w:r>
      <w:r w:rsidR="008A654F">
        <w:rPr>
          <w:rFonts w:asciiTheme="minorHAnsi" w:hAnsiTheme="minorHAnsi"/>
        </w:rPr>
        <w:tab/>
      </w:r>
      <w:r w:rsidR="008A654F">
        <w:rPr>
          <w:rFonts w:asciiTheme="minorHAnsi" w:hAnsiTheme="minorHAnsi"/>
        </w:rPr>
        <w:tab/>
      </w:r>
      <w:r w:rsidR="008A654F">
        <w:rPr>
          <w:rFonts w:asciiTheme="minorHAnsi" w:hAnsiTheme="minorHAnsi"/>
        </w:rPr>
        <w:tab/>
      </w:r>
      <w:r w:rsidR="008A654F">
        <w:rPr>
          <w:rFonts w:asciiTheme="minorHAnsi" w:hAnsiTheme="minorHAnsi"/>
        </w:rPr>
        <w:tab/>
      </w:r>
      <w:r w:rsidR="008A654F">
        <w:rPr>
          <w:rFonts w:asciiTheme="minorHAnsi" w:hAnsiTheme="minorHAnsi"/>
        </w:rPr>
        <w:tab/>
      </w:r>
    </w:p>
    <w:p w14:paraId="3DDFF728" w14:textId="77777777" w:rsidR="008A654F" w:rsidRDefault="008A654F" w:rsidP="008A654F">
      <w:pPr>
        <w:spacing w:line="200" w:lineRule="exact"/>
        <w:rPr>
          <w:rFonts w:asciiTheme="minorHAnsi" w:hAnsiTheme="minorHAnsi"/>
        </w:rPr>
      </w:pPr>
    </w:p>
    <w:p w14:paraId="54198642" w14:textId="77777777" w:rsidR="00CE6712" w:rsidRPr="00987B3E" w:rsidRDefault="008A654F" w:rsidP="008A654F">
      <w:pPr>
        <w:spacing w:line="200" w:lineRule="exact"/>
        <w:rPr>
          <w:rFonts w:asciiTheme="minorHAnsi" w:hAnsiTheme="minorHAnsi"/>
        </w:rPr>
      </w:pPr>
      <w:r w:rsidRPr="00987B3E">
        <w:rPr>
          <w:rFonts w:asciiTheme="minorHAnsi" w:hAnsiTheme="minorHAnsi"/>
        </w:rPr>
        <w:t xml:space="preserve">……………………………………………….                             </w:t>
      </w:r>
      <w:r w:rsidR="00D934AB" w:rsidRPr="00987B3E">
        <w:rPr>
          <w:rFonts w:asciiTheme="minorHAnsi" w:hAnsiTheme="minorHAnsi"/>
        </w:rPr>
        <w:t xml:space="preserve"> </w:t>
      </w:r>
      <w:r w:rsidRPr="00987B3E">
        <w:rPr>
          <w:rFonts w:asciiTheme="minorHAnsi" w:hAnsiTheme="minorHAnsi"/>
        </w:rPr>
        <w:t>………………………………………………………</w:t>
      </w:r>
      <w:r w:rsidRPr="00987B3E">
        <w:rPr>
          <w:rFonts w:asciiTheme="minorHAnsi" w:eastAsia="Arial" w:hAnsiTheme="minorHAnsi" w:cs="Arial"/>
          <w:u w:val="single"/>
        </w:rPr>
        <w:t xml:space="preserve">                                             </w:t>
      </w:r>
    </w:p>
    <w:p w14:paraId="1FF18120" w14:textId="4CCD8344" w:rsidR="00CD6D61" w:rsidRPr="00987B3E" w:rsidRDefault="009457B2" w:rsidP="000D6E52">
      <w:pPr>
        <w:tabs>
          <w:tab w:val="left" w:pos="4536"/>
          <w:tab w:val="left" w:pos="4678"/>
          <w:tab w:val="left" w:pos="4820"/>
        </w:tabs>
        <w:spacing w:before="7" w:line="100" w:lineRule="exact"/>
        <w:rPr>
          <w:rFonts w:asciiTheme="minorHAnsi" w:hAnsiTheme="minorHAnsi"/>
        </w:rPr>
      </w:pPr>
      <w:r w:rsidRPr="00987B3E">
        <w:rPr>
          <w:rFonts w:asciiTheme="minorHAnsi" w:hAnsiTheme="minorHAnsi"/>
        </w:rPr>
        <w:t xml:space="preserve"> </w:t>
      </w:r>
    </w:p>
    <w:p w14:paraId="0331A059" w14:textId="77777777" w:rsidR="000D6E52" w:rsidRDefault="000D6E52" w:rsidP="00CD6D61">
      <w:pPr>
        <w:rPr>
          <w:rFonts w:asciiTheme="minorHAnsi" w:eastAsia="Arial" w:hAnsiTheme="minorHAnsi" w:cs="Arial"/>
          <w:spacing w:val="5"/>
        </w:rPr>
      </w:pPr>
    </w:p>
    <w:p w14:paraId="7E7A0555" w14:textId="53801A1F" w:rsidR="009D380D" w:rsidRPr="009D380D" w:rsidRDefault="009D380D" w:rsidP="00CD6D61">
      <w:pPr>
        <w:rPr>
          <w:rFonts w:asciiTheme="minorHAnsi" w:eastAsia="Arial" w:hAnsiTheme="minorHAnsi" w:cs="Arial"/>
          <w:color w:val="000000" w:themeColor="text1"/>
          <w:spacing w:val="-1"/>
          <w:w w:val="98"/>
        </w:rPr>
      </w:pPr>
      <w:r w:rsidRPr="000D6E52">
        <w:rPr>
          <w:rFonts w:asciiTheme="minorHAnsi" w:eastAsia="Arial" w:hAnsiTheme="minorHAnsi" w:cs="Arial"/>
          <w:b/>
          <w:spacing w:val="5"/>
        </w:rPr>
        <w:t>Bankverbindung</w:t>
      </w:r>
      <w:r w:rsidR="00CE6712" w:rsidRPr="000D6E52">
        <w:rPr>
          <w:rFonts w:asciiTheme="minorHAnsi" w:eastAsia="Arial" w:hAnsiTheme="minorHAnsi" w:cs="Arial"/>
          <w:b/>
        </w:rPr>
        <w:t>:</w:t>
      </w:r>
      <w:r w:rsidR="00CE6712" w:rsidRPr="009D380D">
        <w:rPr>
          <w:rFonts w:asciiTheme="minorHAnsi" w:eastAsia="Arial" w:hAnsiTheme="minorHAnsi" w:cs="Arial"/>
          <w:spacing w:val="-21"/>
        </w:rPr>
        <w:t xml:space="preserve"> </w:t>
      </w:r>
      <w:r w:rsidRPr="009D380D">
        <w:rPr>
          <w:rFonts w:asciiTheme="minorHAnsi" w:eastAsia="Arial" w:hAnsiTheme="minorHAnsi" w:cs="Arial"/>
          <w:color w:val="000000" w:themeColor="text1"/>
          <w:spacing w:val="-6"/>
          <w:w w:val="98"/>
        </w:rPr>
        <w:t>Raiffeisenbank Wasseramt Mitte</w:t>
      </w:r>
      <w:r w:rsidR="00CE6712" w:rsidRPr="009D380D">
        <w:rPr>
          <w:rFonts w:asciiTheme="minorHAnsi" w:eastAsia="Arial" w:hAnsiTheme="minorHAnsi" w:cs="Arial"/>
          <w:color w:val="000000" w:themeColor="text1"/>
          <w:w w:val="98"/>
        </w:rPr>
        <w:t>,</w:t>
      </w:r>
      <w:r w:rsidR="00CE6712" w:rsidRPr="009D380D">
        <w:rPr>
          <w:rFonts w:asciiTheme="minorHAnsi" w:eastAsia="Arial" w:hAnsiTheme="minorHAnsi" w:cs="Arial"/>
          <w:color w:val="000000" w:themeColor="text1"/>
          <w:spacing w:val="-1"/>
          <w:w w:val="98"/>
        </w:rPr>
        <w:t xml:space="preserve"> </w:t>
      </w:r>
      <w:r w:rsidRPr="009D380D">
        <w:rPr>
          <w:rFonts w:asciiTheme="minorHAnsi" w:eastAsia="Arial" w:hAnsiTheme="minorHAnsi" w:cs="Arial"/>
          <w:color w:val="000000" w:themeColor="text1"/>
          <w:spacing w:val="-1"/>
          <w:w w:val="98"/>
        </w:rPr>
        <w:t>4552 Derendingen</w:t>
      </w:r>
    </w:p>
    <w:p w14:paraId="0EF35E6D" w14:textId="7476F78B" w:rsidR="00CE6712" w:rsidRPr="009D380D" w:rsidRDefault="009D380D" w:rsidP="009D380D">
      <w:pPr>
        <w:ind w:left="708" w:firstLine="708"/>
        <w:rPr>
          <w:rFonts w:ascii="Arial" w:eastAsia="Arial" w:hAnsi="Arial" w:cs="Arial"/>
          <w:color w:val="C0504D" w:themeColor="accent2"/>
          <w:sz w:val="21"/>
          <w:szCs w:val="21"/>
        </w:rPr>
      </w:pPr>
      <w:r>
        <w:rPr>
          <w:rFonts w:asciiTheme="minorHAnsi" w:eastAsia="Arial" w:hAnsiTheme="minorHAnsi" w:cs="Arial"/>
          <w:color w:val="000000" w:themeColor="text1"/>
          <w:spacing w:val="-1"/>
          <w:w w:val="98"/>
        </w:rPr>
        <w:t xml:space="preserve">       </w:t>
      </w:r>
      <w:r w:rsidR="00CE6712" w:rsidRPr="009D380D">
        <w:rPr>
          <w:rFonts w:asciiTheme="minorHAnsi" w:eastAsia="Arial" w:hAnsiTheme="minorHAnsi" w:cs="Arial"/>
          <w:color w:val="000000" w:themeColor="text1"/>
          <w:spacing w:val="-10"/>
        </w:rPr>
        <w:t>I</w:t>
      </w:r>
      <w:r w:rsidR="00CE6712" w:rsidRPr="009D380D">
        <w:rPr>
          <w:rFonts w:asciiTheme="minorHAnsi" w:eastAsia="Arial" w:hAnsiTheme="minorHAnsi" w:cs="Arial"/>
          <w:color w:val="000000" w:themeColor="text1"/>
          <w:spacing w:val="5"/>
        </w:rPr>
        <w:t>BA</w:t>
      </w:r>
      <w:r w:rsidR="00CE6712" w:rsidRPr="009D380D">
        <w:rPr>
          <w:rFonts w:asciiTheme="minorHAnsi" w:eastAsia="Arial" w:hAnsiTheme="minorHAnsi" w:cs="Arial"/>
          <w:color w:val="000000" w:themeColor="text1"/>
        </w:rPr>
        <w:t>N</w:t>
      </w:r>
      <w:r w:rsidR="00CE6712" w:rsidRPr="009D380D">
        <w:rPr>
          <w:rFonts w:asciiTheme="minorHAnsi" w:eastAsia="Arial" w:hAnsiTheme="minorHAnsi" w:cs="Arial"/>
          <w:color w:val="000000" w:themeColor="text1"/>
          <w:spacing w:val="-20"/>
        </w:rPr>
        <w:t xml:space="preserve"> </w:t>
      </w:r>
      <w:r w:rsidR="00CE6712" w:rsidRPr="009D380D">
        <w:rPr>
          <w:rFonts w:asciiTheme="minorHAnsi" w:eastAsia="Arial" w:hAnsiTheme="minorHAnsi" w:cs="Arial"/>
          <w:color w:val="000000" w:themeColor="text1"/>
          <w:spacing w:val="-5"/>
          <w:w w:val="98"/>
        </w:rPr>
        <w:t>(</w:t>
      </w:r>
      <w:r w:rsidR="00CE6712" w:rsidRPr="009D380D">
        <w:rPr>
          <w:rFonts w:asciiTheme="minorHAnsi" w:eastAsia="Arial" w:hAnsiTheme="minorHAnsi" w:cs="Arial"/>
          <w:color w:val="000000" w:themeColor="text1"/>
          <w:spacing w:val="5"/>
          <w:w w:val="98"/>
        </w:rPr>
        <w:t>K</w:t>
      </w:r>
      <w:r w:rsidR="00CE6712" w:rsidRPr="009D380D">
        <w:rPr>
          <w:rFonts w:asciiTheme="minorHAnsi" w:eastAsia="Arial" w:hAnsiTheme="minorHAnsi" w:cs="Arial"/>
          <w:color w:val="000000" w:themeColor="text1"/>
          <w:spacing w:val="-4"/>
          <w:w w:val="98"/>
        </w:rPr>
        <w:t>on</w:t>
      </w:r>
      <w:r w:rsidR="00CE6712" w:rsidRPr="009D380D">
        <w:rPr>
          <w:rFonts w:asciiTheme="minorHAnsi" w:eastAsia="Arial" w:hAnsiTheme="minorHAnsi" w:cs="Arial"/>
          <w:color w:val="000000" w:themeColor="text1"/>
          <w:spacing w:val="-10"/>
          <w:w w:val="98"/>
        </w:rPr>
        <w:t>t</w:t>
      </w:r>
      <w:r w:rsidR="00CE6712" w:rsidRPr="009D380D">
        <w:rPr>
          <w:rFonts w:asciiTheme="minorHAnsi" w:eastAsia="Arial" w:hAnsiTheme="minorHAnsi" w:cs="Arial"/>
          <w:color w:val="000000" w:themeColor="text1"/>
          <w:spacing w:val="-3"/>
          <w:w w:val="98"/>
        </w:rPr>
        <w:t>o</w:t>
      </w:r>
      <w:r w:rsidR="00CE6712" w:rsidRPr="009D380D">
        <w:rPr>
          <w:rFonts w:asciiTheme="minorHAnsi" w:eastAsia="Arial" w:hAnsiTheme="minorHAnsi" w:cs="Arial"/>
          <w:color w:val="000000" w:themeColor="text1"/>
          <w:spacing w:val="-5"/>
          <w:w w:val="98"/>
        </w:rPr>
        <w:t>-</w:t>
      </w:r>
      <w:r w:rsidR="00CE6712" w:rsidRPr="009D380D">
        <w:rPr>
          <w:rFonts w:asciiTheme="minorHAnsi" w:eastAsia="Arial" w:hAnsiTheme="minorHAnsi" w:cs="Arial"/>
          <w:color w:val="000000" w:themeColor="text1"/>
          <w:spacing w:val="-6"/>
          <w:w w:val="98"/>
        </w:rPr>
        <w:t>N</w:t>
      </w:r>
      <w:r w:rsidR="00CE6712" w:rsidRPr="009D380D">
        <w:rPr>
          <w:rFonts w:asciiTheme="minorHAnsi" w:eastAsia="Arial" w:hAnsiTheme="minorHAnsi" w:cs="Arial"/>
          <w:color w:val="000000" w:themeColor="text1"/>
          <w:spacing w:val="-5"/>
          <w:w w:val="98"/>
        </w:rPr>
        <w:t>r</w:t>
      </w:r>
      <w:r w:rsidR="00CE6712" w:rsidRPr="009D380D">
        <w:rPr>
          <w:rFonts w:asciiTheme="minorHAnsi" w:eastAsia="Arial" w:hAnsiTheme="minorHAnsi" w:cs="Arial"/>
          <w:color w:val="000000" w:themeColor="text1"/>
          <w:spacing w:val="6"/>
          <w:w w:val="98"/>
        </w:rPr>
        <w:t>.</w:t>
      </w:r>
      <w:r w:rsidR="00CE6712" w:rsidRPr="009D380D">
        <w:rPr>
          <w:rFonts w:asciiTheme="minorHAnsi" w:eastAsia="Arial" w:hAnsiTheme="minorHAnsi" w:cs="Arial"/>
          <w:color w:val="000000" w:themeColor="text1"/>
          <w:w w:val="98"/>
        </w:rPr>
        <w:t>)</w:t>
      </w:r>
      <w:r w:rsidR="00D934AB" w:rsidRPr="009D380D">
        <w:rPr>
          <w:rFonts w:asciiTheme="minorHAnsi" w:eastAsia="Arial" w:hAnsiTheme="minorHAnsi" w:cs="Arial"/>
          <w:color w:val="000000" w:themeColor="text1"/>
          <w:w w:val="98"/>
        </w:rPr>
        <w:t> :</w:t>
      </w:r>
      <w:r w:rsidR="00CE6712" w:rsidRPr="009D380D">
        <w:rPr>
          <w:rFonts w:asciiTheme="minorHAnsi" w:eastAsia="Arial" w:hAnsiTheme="minorHAnsi" w:cs="Arial"/>
          <w:color w:val="000000" w:themeColor="text1"/>
          <w:spacing w:val="-4"/>
          <w:w w:val="98"/>
        </w:rPr>
        <w:t xml:space="preserve"> </w:t>
      </w:r>
      <w:r w:rsidRPr="009D380D">
        <w:rPr>
          <w:rStyle w:val="apple-style-span"/>
          <w:rFonts w:ascii="Calibri" w:hAnsi="Calibri"/>
          <w:color w:val="131313"/>
          <w:shd w:val="clear" w:color="auto" w:fill="FFFFFF"/>
        </w:rPr>
        <w:t>CH39 8093 8000 0033 8722 3</w:t>
      </w:r>
      <w:r w:rsidR="008D1294" w:rsidRPr="009D380D">
        <w:rPr>
          <w:rStyle w:val="apple-style-span"/>
          <w:rFonts w:ascii="Calibri" w:hAnsi="Calibri"/>
          <w:color w:val="131313"/>
          <w:shd w:val="clear" w:color="auto" w:fill="FFFFFF"/>
        </w:rPr>
        <w:t> </w:t>
      </w:r>
    </w:p>
    <w:p w14:paraId="297A3F1C" w14:textId="77777777" w:rsidR="00CE6712" w:rsidRPr="009D380D" w:rsidRDefault="00CE6712" w:rsidP="00CE6712">
      <w:pPr>
        <w:spacing w:before="7" w:line="220" w:lineRule="exact"/>
        <w:rPr>
          <w:color w:val="C0504D" w:themeColor="accent2"/>
          <w:sz w:val="22"/>
          <w:szCs w:val="22"/>
        </w:rPr>
      </w:pPr>
    </w:p>
    <w:sectPr w:rsidR="00CE6712" w:rsidRPr="009D380D" w:rsidSect="00323A80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45D87" w14:textId="77777777" w:rsidR="007425CB" w:rsidRDefault="007425CB" w:rsidP="00035C14">
      <w:r>
        <w:separator/>
      </w:r>
    </w:p>
  </w:endnote>
  <w:endnote w:type="continuationSeparator" w:id="0">
    <w:p w14:paraId="33B189F5" w14:textId="77777777" w:rsidR="007425CB" w:rsidRDefault="007425CB" w:rsidP="0003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2A181" w14:textId="77777777" w:rsidR="004D5B61" w:rsidRDefault="006666FA">
    <w:pPr>
      <w:pStyle w:val="Fuzeile"/>
    </w:pPr>
    <w:r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F03BFF3" wp14:editId="0CF638D3">
              <wp:simplePos x="0" y="0"/>
              <wp:positionH relativeFrom="page">
                <wp:posOffset>857250</wp:posOffset>
              </wp:positionH>
              <wp:positionV relativeFrom="line">
                <wp:posOffset>-269875</wp:posOffset>
              </wp:positionV>
              <wp:extent cx="5829300" cy="347345"/>
              <wp:effectExtent l="0" t="0" r="19050" b="14605"/>
              <wp:wrapTopAndBottom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29300" cy="347345"/>
                        <a:chOff x="321" y="14850"/>
                        <a:chExt cx="11601" cy="547"/>
                      </a:xfrm>
                    </wpg:grpSpPr>
                    <wps:wsp>
                      <wps:cNvPr id="2" name="Rectangle 8"/>
                      <wps:cNvSpPr>
                        <a:spLocks noChangeArrowheads="1"/>
                      </wps:cNvSpPr>
                      <wps:spPr bwMode="auto">
                        <a:xfrm>
                          <a:off x="435" y="14903"/>
                          <a:ext cx="9285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Adresse"/>
                              <w:id w:val="79885540"/>
                              <w:placeholder>
                                <w:docPart w:val="FC221AFB50D84FB3A909EB4FDC6D38F5"/>
                              </w:placeholder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14:paraId="3C2DEE32" w14:textId="510C5D25" w:rsidR="004D5B61" w:rsidRDefault="009D380D" w:rsidP="00361D67">
                                <w:pPr>
                                  <w:pStyle w:val="Fuzeile"/>
                                  <w:jc w:val="center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>Postfach 505 4502 Solothurn www.fciliria</w:t>
                                </w:r>
                                <w:r w:rsidR="00644A78">
                                  <w:rPr>
                                    <w:color w:val="FFFFFF" w:themeColor="background1"/>
                                    <w:spacing w:val="60"/>
                                  </w:rPr>
                                  <w:t>.ch</w:t>
                                </w:r>
                              </w:p>
                            </w:sdtContent>
                          </w:sdt>
                          <w:p w14:paraId="4917CE01" w14:textId="77777777" w:rsidR="004D5B61" w:rsidRDefault="004D5B61">
                            <w:pPr>
                              <w:pStyle w:val="Kopfzeile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9"/>
                      <wps:cNvSpPr>
                        <a:spLocks noChangeArrowheads="1"/>
                      </wps:cNvSpPr>
                      <wps:spPr bwMode="auto">
                        <a:xfrm>
                          <a:off x="9299" y="14903"/>
                          <a:ext cx="2509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5B08AA" w14:textId="1327C6CD" w:rsidR="004D5B61" w:rsidRDefault="00717397" w:rsidP="00B23261">
                            <w:pPr>
                              <w:pStyle w:val="Fuzeile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     </w:t>
                            </w:r>
                            <w:r w:rsidR="00E91C59">
                              <w:rPr>
                                <w:color w:val="FFFFFF" w:themeColor="background1"/>
                              </w:rPr>
                              <w:t xml:space="preserve">Saison </w:t>
                            </w:r>
                            <w:r w:rsidR="000C024D">
                              <w:rPr>
                                <w:color w:val="FFFFFF" w:themeColor="background1"/>
                              </w:rPr>
                              <w:t>20</w:t>
                            </w:r>
                            <w:r w:rsidR="00264974">
                              <w:rPr>
                                <w:color w:val="FFFFFF" w:themeColor="background1"/>
                              </w:rPr>
                              <w:t>19</w:t>
                            </w:r>
                            <w:r w:rsidR="00E91C59">
                              <w:rPr>
                                <w:color w:val="FFFFFF" w:themeColor="background1"/>
                              </w:rPr>
                              <w:t>-20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10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03BFF3" id="Group 7" o:spid="_x0000_s1026" style="position:absolute;margin-left:67.5pt;margin-top:-21.25pt;width:459pt;height:27.35pt;z-index:251660288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">
              <v:rect id="Rectangle 8" o:spid="_x0000_s1027" style="position:absolute;left:435;top:14903;width:9285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" fillcolor="#943634 [2405]" stroked="f" strokecolor="#943634 [2405]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Adresse"/>
                        <w:id w:val="79885540"/>
                        <w:placeholder>
                          <w:docPart w:val="FC221AFB50D84FB3A909EB4FDC6D38F5"/>
                        </w:placeholder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14:paraId="3C2DEE32" w14:textId="510C5D25" w:rsidR="004D5B61" w:rsidRDefault="009D380D" w:rsidP="00361D67">
                          <w:pPr>
                            <w:pStyle w:val="Fuzeile"/>
                            <w:jc w:val="center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>Postfach 505 4502 Solothurn www.fciliria</w:t>
                          </w:r>
                          <w:r w:rsidR="00644A78">
                            <w:rPr>
                              <w:color w:val="FFFFFF" w:themeColor="background1"/>
                              <w:spacing w:val="60"/>
                            </w:rPr>
                            <w:t>.ch</w:t>
                          </w:r>
                        </w:p>
                      </w:sdtContent>
                    </w:sdt>
                    <w:p w14:paraId="4917CE01" w14:textId="77777777" w:rsidR="004D5B61" w:rsidRDefault="004D5B61">
                      <w:pPr>
                        <w:pStyle w:val="Kopfzeile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9" o:spid="_x0000_s1028" style="position:absolute;left:9299;top:14903;width:2509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" fillcolor="#943634 [2405]" stroked="f">
                <v:textbox>
                  <w:txbxContent>
                    <w:p w14:paraId="045B08AA" w14:textId="1327C6CD" w:rsidR="004D5B61" w:rsidRDefault="00717397" w:rsidP="00B23261">
                      <w:pPr>
                        <w:pStyle w:val="Fuzeile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     </w:t>
                      </w:r>
                      <w:r w:rsidR="00E91C59">
                        <w:rPr>
                          <w:color w:val="FFFFFF" w:themeColor="background1"/>
                        </w:rPr>
                        <w:t xml:space="preserve">Saison </w:t>
                      </w:r>
                      <w:r w:rsidR="000C024D">
                        <w:rPr>
                          <w:color w:val="FFFFFF" w:themeColor="background1"/>
                        </w:rPr>
                        <w:t>20</w:t>
                      </w:r>
                      <w:r w:rsidR="00264974">
                        <w:rPr>
                          <w:color w:val="FFFFFF" w:themeColor="background1"/>
                        </w:rPr>
                        <w:t>19</w:t>
                      </w:r>
                      <w:r w:rsidR="00E91C59">
                        <w:rPr>
                          <w:color w:val="FFFFFF" w:themeColor="background1"/>
                        </w:rPr>
                        <w:t>-20</w:t>
                      </w:r>
                    </w:p>
                  </w:txbxContent>
                </v:textbox>
              </v:rect>
              <v:rect id="Rectangle 10" o:spid="_x0000_s1029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WPXwwAAANoAAAAPAAAAZHJzL2Rvd25yZXYueG1sRI9Ba8JA&#10;FITvBf/D8gRvdVOp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Nilj18MAAADaAAAADwAA&#10;AAAAAAAAAAAAAAAHAgAAZHJzL2Rvd25yZXYueG1sUEsFBgAAAAADAAMAtwAAAPcCAAAAAA==&#10;" filled="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DDAE6" w14:textId="77777777" w:rsidR="007425CB" w:rsidRDefault="007425CB" w:rsidP="00035C14">
      <w:r>
        <w:separator/>
      </w:r>
    </w:p>
  </w:footnote>
  <w:footnote w:type="continuationSeparator" w:id="0">
    <w:p w14:paraId="1B5642B8" w14:textId="77777777" w:rsidR="007425CB" w:rsidRDefault="007425CB" w:rsidP="00035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350"/>
      <w:gridCol w:w="2722"/>
    </w:tblGrid>
    <w:tr w:rsidR="004D5B61" w14:paraId="386EB9BC" w14:textId="77777777">
      <w:tc>
        <w:tcPr>
          <w:tcW w:w="3500" w:type="pct"/>
          <w:tcBorders>
            <w:bottom w:val="single" w:sz="4" w:space="0" w:color="auto"/>
          </w:tcBorders>
          <w:vAlign w:val="bottom"/>
        </w:tcPr>
        <w:p w14:paraId="42CAC000" w14:textId="74A1DBB1" w:rsidR="004D5B61" w:rsidRPr="00264974" w:rsidRDefault="009D380D" w:rsidP="008F4BCE">
          <w:pPr>
            <w:pStyle w:val="Kopfzeile"/>
            <w:rPr>
              <w:rFonts w:ascii="Arial" w:hAnsi="Arial" w:cs="Arial"/>
              <w:b/>
              <w:bCs/>
              <w:noProof/>
              <w:color w:val="7E0000"/>
              <w:sz w:val="32"/>
              <w:szCs w:val="32"/>
            </w:rPr>
          </w:pPr>
          <w:r w:rsidRPr="00264974">
            <w:rPr>
              <w:rFonts w:ascii="Arial" w:hAnsi="Arial" w:cs="Arial"/>
              <w:b/>
              <w:bCs/>
              <w:noProof/>
              <w:color w:val="7E0000"/>
              <w:sz w:val="32"/>
              <w:szCs w:val="32"/>
            </w:rPr>
            <w:t>FC ILIRIA SOLOTHURN</w:t>
          </w:r>
          <w:r w:rsidR="00430076" w:rsidRPr="00264974">
            <w:rPr>
              <w:rFonts w:ascii="Arial" w:hAnsi="Arial" w:cs="Arial"/>
              <w:b/>
              <w:bCs/>
              <w:noProof/>
              <w:color w:val="7E0000"/>
              <w:sz w:val="32"/>
              <w:szCs w:val="32"/>
            </w:rPr>
            <w:t xml:space="preserve">  </w:t>
          </w:r>
          <w:r w:rsidR="008F4BCE" w:rsidRPr="00264974">
            <w:rPr>
              <w:rFonts w:ascii="Arial" w:hAnsi="Arial" w:cs="Arial"/>
              <w:b/>
              <w:bCs/>
              <w:noProof/>
              <w:color w:val="7E0000"/>
              <w:sz w:val="32"/>
              <w:szCs w:val="32"/>
            </w:rPr>
            <w:t xml:space="preserve">       </w:t>
          </w:r>
        </w:p>
      </w:tc>
      <w:sdt>
        <w:sdtPr>
          <w:rPr>
            <w:color w:val="FFFFFF" w:themeColor="background1"/>
          </w:rPr>
          <w:alias w:val="Datum"/>
          <w:id w:val="77677290"/>
          <w:placeholder>
            <w:docPart w:val="DD85F5C121084A4986939C18A57B2A73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. MMMM yyyy"/>
            <w:lid w:val="de-DE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14:paraId="77349CC2" w14:textId="5FDFAF4D" w:rsidR="004D5B61" w:rsidRDefault="00E91C59" w:rsidP="00CD6D61">
              <w:pPr>
                <w:pStyle w:val="Kopfzeile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 xml:space="preserve">Saison </w:t>
              </w:r>
              <w:r>
                <w:rPr>
                  <w:color w:val="FFFFFF" w:themeColor="background1"/>
                  <w:lang w:val="de-DE"/>
                </w:rPr>
                <w:t>2019-20</w:t>
              </w:r>
            </w:p>
          </w:tc>
        </w:sdtContent>
      </w:sdt>
    </w:tr>
  </w:tbl>
  <w:p w14:paraId="0AD8337F" w14:textId="77777777" w:rsidR="00035C14" w:rsidRDefault="00035C1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alt="logo fci.jpg" style="width:399.75pt;height:375pt;visibility:visible;mso-wrap-style:square" o:bullet="t">
        <v:imagedata r:id="rId1" o:title="logo fci"/>
      </v:shape>
    </w:pict>
  </w:numPicBullet>
  <w:abstractNum w:abstractNumId="0" w15:restartNumberingAfterBreak="0">
    <w:nsid w:val="48BC22A4"/>
    <w:multiLevelType w:val="hybridMultilevel"/>
    <w:tmpl w:val="4C7C8C6E"/>
    <w:lvl w:ilvl="0" w:tplc="D17650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D4E6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481D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E2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32EF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743C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20D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A2AF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BCD1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3E3"/>
    <w:rsid w:val="00010511"/>
    <w:rsid w:val="00035C14"/>
    <w:rsid w:val="000A18DA"/>
    <w:rsid w:val="000A5662"/>
    <w:rsid w:val="000C024D"/>
    <w:rsid w:val="000D0C04"/>
    <w:rsid w:val="000D6E52"/>
    <w:rsid w:val="0011553A"/>
    <w:rsid w:val="00125BFA"/>
    <w:rsid w:val="00132D0E"/>
    <w:rsid w:val="00185717"/>
    <w:rsid w:val="00196A17"/>
    <w:rsid w:val="001D43E3"/>
    <w:rsid w:val="001E4BEC"/>
    <w:rsid w:val="001E4E01"/>
    <w:rsid w:val="002008A7"/>
    <w:rsid w:val="00222B10"/>
    <w:rsid w:val="00237E36"/>
    <w:rsid w:val="00243D2E"/>
    <w:rsid w:val="00261D13"/>
    <w:rsid w:val="00264974"/>
    <w:rsid w:val="0028496E"/>
    <w:rsid w:val="0030730B"/>
    <w:rsid w:val="00323A80"/>
    <w:rsid w:val="00336225"/>
    <w:rsid w:val="00361D67"/>
    <w:rsid w:val="003B5F17"/>
    <w:rsid w:val="00430076"/>
    <w:rsid w:val="00444201"/>
    <w:rsid w:val="004C2F82"/>
    <w:rsid w:val="004D1FF4"/>
    <w:rsid w:val="004D5B61"/>
    <w:rsid w:val="00506A20"/>
    <w:rsid w:val="00531EF1"/>
    <w:rsid w:val="005408FB"/>
    <w:rsid w:val="00583ADF"/>
    <w:rsid w:val="005F7911"/>
    <w:rsid w:val="0064211F"/>
    <w:rsid w:val="00644A78"/>
    <w:rsid w:val="00662AC5"/>
    <w:rsid w:val="006666FA"/>
    <w:rsid w:val="00693837"/>
    <w:rsid w:val="006D6942"/>
    <w:rsid w:val="006E12E1"/>
    <w:rsid w:val="00714854"/>
    <w:rsid w:val="00717397"/>
    <w:rsid w:val="007425CB"/>
    <w:rsid w:val="0076365E"/>
    <w:rsid w:val="00764B19"/>
    <w:rsid w:val="0077425B"/>
    <w:rsid w:val="007B2521"/>
    <w:rsid w:val="007D238D"/>
    <w:rsid w:val="007E08F6"/>
    <w:rsid w:val="007E35BA"/>
    <w:rsid w:val="007F2329"/>
    <w:rsid w:val="00851BFA"/>
    <w:rsid w:val="008A01A9"/>
    <w:rsid w:val="008A654F"/>
    <w:rsid w:val="008C0C64"/>
    <w:rsid w:val="008C1AFA"/>
    <w:rsid w:val="008D1294"/>
    <w:rsid w:val="008E411E"/>
    <w:rsid w:val="008F4BCE"/>
    <w:rsid w:val="0093303B"/>
    <w:rsid w:val="009457B2"/>
    <w:rsid w:val="00981280"/>
    <w:rsid w:val="00986998"/>
    <w:rsid w:val="00987B3E"/>
    <w:rsid w:val="009D380D"/>
    <w:rsid w:val="00A0061C"/>
    <w:rsid w:val="00A40A5A"/>
    <w:rsid w:val="00AD1105"/>
    <w:rsid w:val="00AF43C2"/>
    <w:rsid w:val="00B107B0"/>
    <w:rsid w:val="00B12FEB"/>
    <w:rsid w:val="00B13BDE"/>
    <w:rsid w:val="00B23261"/>
    <w:rsid w:val="00B564FA"/>
    <w:rsid w:val="00B96CB7"/>
    <w:rsid w:val="00BA2D04"/>
    <w:rsid w:val="00BA5B02"/>
    <w:rsid w:val="00BB1C0A"/>
    <w:rsid w:val="00BD2C26"/>
    <w:rsid w:val="00BE255C"/>
    <w:rsid w:val="00C2512A"/>
    <w:rsid w:val="00C33C56"/>
    <w:rsid w:val="00C558B4"/>
    <w:rsid w:val="00C77E96"/>
    <w:rsid w:val="00CD6D61"/>
    <w:rsid w:val="00CE5147"/>
    <w:rsid w:val="00CE6712"/>
    <w:rsid w:val="00D613E3"/>
    <w:rsid w:val="00D934AB"/>
    <w:rsid w:val="00D96632"/>
    <w:rsid w:val="00DC17D5"/>
    <w:rsid w:val="00E254A1"/>
    <w:rsid w:val="00E74893"/>
    <w:rsid w:val="00E81A5F"/>
    <w:rsid w:val="00E91C59"/>
    <w:rsid w:val="00E979E9"/>
    <w:rsid w:val="00EC0BE1"/>
    <w:rsid w:val="00ED7BF5"/>
    <w:rsid w:val="00EE2A19"/>
    <w:rsid w:val="00EE475B"/>
    <w:rsid w:val="00F257B5"/>
    <w:rsid w:val="00F53F2C"/>
    <w:rsid w:val="00FC2852"/>
    <w:rsid w:val="00FD4325"/>
    <w:rsid w:val="00FF0597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0BF657"/>
  <w15:docId w15:val="{154E4910-83E2-4A96-A2BD-3F4B9AB7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3D2E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BE255C"/>
    <w:pPr>
      <w:keepNext/>
      <w:suppressAutoHyphens w:val="0"/>
      <w:spacing w:line="360" w:lineRule="auto"/>
      <w:ind w:left="34"/>
      <w:outlineLvl w:val="1"/>
    </w:pPr>
    <w:rPr>
      <w:rFonts w:ascii="Arial" w:hAnsi="Arial"/>
      <w:b/>
      <w:color w:val="000000"/>
      <w:spacing w:val="4"/>
      <w:sz w:val="20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43E3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43E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35C14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35C1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35C14"/>
  </w:style>
  <w:style w:type="paragraph" w:styleId="Fuzeile">
    <w:name w:val="footer"/>
    <w:basedOn w:val="Standard"/>
    <w:link w:val="FuzeileZchn"/>
    <w:uiPriority w:val="99"/>
    <w:unhideWhenUsed/>
    <w:rsid w:val="00035C1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35C14"/>
  </w:style>
  <w:style w:type="character" w:customStyle="1" w:styleId="berschrift2Zchn">
    <w:name w:val="Überschrift 2 Zchn"/>
    <w:basedOn w:val="Absatz-Standardschriftart"/>
    <w:link w:val="berschrift2"/>
    <w:semiHidden/>
    <w:rsid w:val="00BE255C"/>
    <w:rPr>
      <w:rFonts w:ascii="Arial" w:eastAsia="Times New Roman" w:hAnsi="Arial" w:cs="Times New Roman"/>
      <w:b/>
      <w:color w:val="000000"/>
      <w:spacing w:val="4"/>
      <w:sz w:val="20"/>
      <w:szCs w:val="20"/>
      <w:lang w:eastAsia="de-CH"/>
    </w:rPr>
  </w:style>
  <w:style w:type="paragraph" w:styleId="Listenabsatz">
    <w:name w:val="List Paragraph"/>
    <w:basedOn w:val="Standard"/>
    <w:uiPriority w:val="34"/>
    <w:qFormat/>
    <w:rsid w:val="006666FA"/>
    <w:pPr>
      <w:ind w:left="720"/>
      <w:contextualSpacing/>
    </w:pPr>
  </w:style>
  <w:style w:type="character" w:customStyle="1" w:styleId="apple-style-span">
    <w:name w:val="apple-style-span"/>
    <w:basedOn w:val="Absatz-Standardschriftart"/>
    <w:rsid w:val="008D1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D85F5C121084A4986939C18A57B2A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A330E9-517E-40A2-BBFE-2E326EE7F799}"/>
      </w:docPartPr>
      <w:docPartBody>
        <w:p w:rsidR="004A2089" w:rsidRDefault="008C03BD" w:rsidP="008C03BD">
          <w:pPr>
            <w:pStyle w:val="DD85F5C121084A4986939C18A57B2A73"/>
          </w:pPr>
          <w:r>
            <w:rPr>
              <w:color w:val="FFFFFF" w:themeColor="background1"/>
              <w:lang w:val="de-DE"/>
            </w:rPr>
            <w:t>[Wählen Sie das Datum aus]</w:t>
          </w:r>
        </w:p>
      </w:docPartBody>
    </w:docPart>
    <w:docPart>
      <w:docPartPr>
        <w:name w:val="FC221AFB50D84FB3A909EB4FDC6D38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6B8FB5-7EC6-4580-A7D3-5F6FA3A1D38B}"/>
      </w:docPartPr>
      <w:docPartBody>
        <w:p w:rsidR="004A2089" w:rsidRDefault="008C03BD" w:rsidP="008C03BD">
          <w:pPr>
            <w:pStyle w:val="FC221AFB50D84FB3A909EB4FDC6D38F5"/>
          </w:pPr>
          <w:r>
            <w:rPr>
              <w:color w:val="FFFFFF" w:themeColor="background1"/>
              <w:spacing w:val="60"/>
              <w:lang w:val="de-DE"/>
            </w:rPr>
            <w:t>[Geben Sie die Firmenadresse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3BD"/>
    <w:rsid w:val="000C7DBF"/>
    <w:rsid w:val="00295807"/>
    <w:rsid w:val="004A2089"/>
    <w:rsid w:val="005178FD"/>
    <w:rsid w:val="00677AC8"/>
    <w:rsid w:val="00682E97"/>
    <w:rsid w:val="006D3F31"/>
    <w:rsid w:val="007D33E5"/>
    <w:rsid w:val="008C03BD"/>
    <w:rsid w:val="0090619A"/>
    <w:rsid w:val="00A33D66"/>
    <w:rsid w:val="00AD17A3"/>
    <w:rsid w:val="00BB7857"/>
    <w:rsid w:val="00BE49F8"/>
    <w:rsid w:val="00BF75E7"/>
    <w:rsid w:val="00E46D2D"/>
    <w:rsid w:val="00E50BFE"/>
    <w:rsid w:val="00E56DB2"/>
    <w:rsid w:val="00E80DD4"/>
    <w:rsid w:val="00EB3BFD"/>
    <w:rsid w:val="00FC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0EFAEB184541F0B431519575F5A5CC">
    <w:name w:val="150EFAEB184541F0B431519575F5A5CC"/>
    <w:rsid w:val="008C03BD"/>
  </w:style>
  <w:style w:type="paragraph" w:customStyle="1" w:styleId="0FBC9C86E2A04FCC97AE8F05C54A2C52">
    <w:name w:val="0FBC9C86E2A04FCC97AE8F05C54A2C52"/>
    <w:rsid w:val="008C03BD"/>
  </w:style>
  <w:style w:type="paragraph" w:customStyle="1" w:styleId="19A0586213954ED38E57B02F116747DD">
    <w:name w:val="19A0586213954ED38E57B02F116747DD"/>
    <w:rsid w:val="008C03BD"/>
  </w:style>
  <w:style w:type="paragraph" w:customStyle="1" w:styleId="271BF730008A46CFB12B752567D6FF2B">
    <w:name w:val="271BF730008A46CFB12B752567D6FF2B"/>
    <w:rsid w:val="008C03BD"/>
  </w:style>
  <w:style w:type="paragraph" w:customStyle="1" w:styleId="DD85F5C121084A4986939C18A57B2A73">
    <w:name w:val="DD85F5C121084A4986939C18A57B2A73"/>
    <w:rsid w:val="008C03BD"/>
  </w:style>
  <w:style w:type="paragraph" w:customStyle="1" w:styleId="FC221AFB50D84FB3A909EB4FDC6D38F5">
    <w:name w:val="FC221AFB50D84FB3A909EB4FDC6D38F5"/>
    <w:rsid w:val="008C03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Saison 2019-20</PublishDate>
  <Abstract/>
  <CompanyAddress>Postfach 505 4502 Solothurn www.fciliria.ch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62F030-E1E6-4726-9D00-6FEDA124A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Matchballspende UF sq</vt:lpstr>
    </vt:vector>
  </TitlesOfParts>
  <Company>Hewlett-Packard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Matchballspende UF sq</dc:title>
  <dc:creator>Ardit Sadikaj</dc:creator>
  <cp:lastModifiedBy>ardit</cp:lastModifiedBy>
  <cp:revision>5</cp:revision>
  <cp:lastPrinted>2016-08-22T11:11:00Z</cp:lastPrinted>
  <dcterms:created xsi:type="dcterms:W3CDTF">2019-08-19T07:43:00Z</dcterms:created>
  <dcterms:modified xsi:type="dcterms:W3CDTF">2019-08-24T21:15:00Z</dcterms:modified>
</cp:coreProperties>
</file>