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368FD" w14:textId="1B253EF1" w:rsidR="00CE6712" w:rsidRDefault="00F24B7F" w:rsidP="00CE6712">
      <w:pPr>
        <w:spacing w:before="9" w:line="180" w:lineRule="exact"/>
        <w:rPr>
          <w:sz w:val="18"/>
          <w:szCs w:val="18"/>
        </w:rPr>
      </w:pPr>
      <w:r>
        <w:rPr>
          <w:rFonts w:ascii="Bookman Old Style" w:eastAsia="Arial" w:hAnsi="Bookman Old Style" w:cs="Arial"/>
          <w:noProof/>
          <w:spacing w:val="5"/>
          <w:position w:val="-1"/>
          <w:sz w:val="40"/>
          <w:szCs w:val="40"/>
          <w:lang w:eastAsia="de-CH"/>
        </w:rPr>
        <w:drawing>
          <wp:anchor distT="0" distB="0" distL="114300" distR="114300" simplePos="0" relativeHeight="251665408" behindDoc="1" locked="0" layoutInCell="1" allowOverlap="1" wp14:anchorId="7326515E" wp14:editId="14B3A9AE">
            <wp:simplePos x="0" y="0"/>
            <wp:positionH relativeFrom="margin">
              <wp:align>left</wp:align>
            </wp:positionH>
            <wp:positionV relativeFrom="paragraph">
              <wp:posOffset>-45086</wp:posOffset>
            </wp:positionV>
            <wp:extent cx="809625" cy="750102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ci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623" cy="751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64384" behindDoc="1" locked="0" layoutInCell="1" allowOverlap="1" wp14:anchorId="30C85185" wp14:editId="1AA28143">
            <wp:simplePos x="0" y="0"/>
            <wp:positionH relativeFrom="margin">
              <wp:posOffset>1024255</wp:posOffset>
            </wp:positionH>
            <wp:positionV relativeFrom="paragraph">
              <wp:posOffset>-168910</wp:posOffset>
            </wp:positionV>
            <wp:extent cx="4621530" cy="876300"/>
            <wp:effectExtent l="0" t="0" r="7620" b="0"/>
            <wp:wrapNone/>
            <wp:docPr id="5" name="Grafik 5" descr="C:\Users\ardit\AppData\Local\Microsoft\Windows\INetCache\Content.Word\Helvetia_CHCup_NL_quer_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dit\AppData\Local\Microsoft\Windows\INetCache\Content.Word\Helvetia_CHCup_NL_quer_D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53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CCF845" w14:textId="21CE7E7D" w:rsidR="00466F8A" w:rsidRDefault="00466F8A" w:rsidP="00CE6712">
      <w:pPr>
        <w:spacing w:before="9" w:line="440" w:lineRule="exact"/>
        <w:ind w:left="2778"/>
        <w:rPr>
          <w:rFonts w:ascii="Bookman Old Style" w:eastAsia="Arial" w:hAnsi="Bookman Old Style" w:cs="Arial"/>
          <w:spacing w:val="5"/>
          <w:position w:val="-1"/>
          <w:sz w:val="40"/>
          <w:szCs w:val="40"/>
        </w:rPr>
      </w:pPr>
    </w:p>
    <w:p w14:paraId="795D6021" w14:textId="3089AA4A" w:rsidR="00466F8A" w:rsidRDefault="00466F8A" w:rsidP="00CE6712">
      <w:pPr>
        <w:spacing w:before="9" w:line="440" w:lineRule="exact"/>
        <w:ind w:left="2778"/>
        <w:rPr>
          <w:rFonts w:ascii="Bookman Old Style" w:eastAsia="Arial" w:hAnsi="Bookman Old Style" w:cs="Arial"/>
          <w:spacing w:val="5"/>
          <w:position w:val="-1"/>
          <w:sz w:val="40"/>
          <w:szCs w:val="40"/>
        </w:rPr>
      </w:pPr>
    </w:p>
    <w:p w14:paraId="3BEACBFD" w14:textId="77777777" w:rsidR="00F24B7F" w:rsidRDefault="00F24B7F" w:rsidP="00F24B7F">
      <w:pPr>
        <w:pStyle w:val="NurText"/>
      </w:pPr>
    </w:p>
    <w:p w14:paraId="5F37A0BD" w14:textId="77777777" w:rsidR="00F24B7F" w:rsidRDefault="00F24B7F" w:rsidP="00F24B7F">
      <w:pPr>
        <w:pStyle w:val="NurText"/>
      </w:pPr>
    </w:p>
    <w:p w14:paraId="343D7F48" w14:textId="5006D41F" w:rsidR="00F24B7F" w:rsidRDefault="00F24B7F" w:rsidP="00F24B7F">
      <w:pPr>
        <w:pStyle w:val="NurText"/>
      </w:pPr>
      <w:r>
        <w:t>Sehr geehrte Damen und Herren</w:t>
      </w:r>
    </w:p>
    <w:p w14:paraId="3648C1E7" w14:textId="77777777" w:rsidR="00F24B7F" w:rsidRDefault="00F24B7F" w:rsidP="00F24B7F">
      <w:pPr>
        <w:pStyle w:val="NurText"/>
      </w:pPr>
    </w:p>
    <w:p w14:paraId="20437F1B" w14:textId="2E18804F" w:rsidR="00F24B7F" w:rsidRDefault="00F24B7F" w:rsidP="00F24B7F">
      <w:pPr>
        <w:pStyle w:val="NurText"/>
      </w:pPr>
      <w:r>
        <w:rPr>
          <w:color w:val="000000"/>
          <w:lang w:eastAsia="de-CH"/>
        </w:rPr>
        <w:t xml:space="preserve">In die Runde 1 der Schweizer Cup ist unsere Gegner Challenge League Club FC Lausanne-Sport. </w:t>
      </w:r>
      <w:r>
        <w:t xml:space="preserve">Wir heissen alle willkommen in Stadion Solothurn. Solche Spiele sind Zuschauermagnete und bringen grosse Beachtung im ganzen Kanton. </w:t>
      </w:r>
    </w:p>
    <w:p w14:paraId="586FED86" w14:textId="77777777" w:rsidR="00F24B7F" w:rsidRDefault="00F24B7F" w:rsidP="00F24B7F">
      <w:pPr>
        <w:pStyle w:val="NurText"/>
      </w:pPr>
    </w:p>
    <w:p w14:paraId="58F808CB" w14:textId="77777777" w:rsidR="00F24B7F" w:rsidRDefault="00F24B7F" w:rsidP="00F24B7F">
      <w:pPr>
        <w:pStyle w:val="NurText"/>
      </w:pPr>
      <w:r>
        <w:t>Für alle interessierten Unterstützer bieten wir folgende bewährte Werbemittel an:</w:t>
      </w:r>
    </w:p>
    <w:p w14:paraId="3E7628CA" w14:textId="77777777" w:rsidR="00F24B7F" w:rsidRDefault="00F24B7F" w:rsidP="00F24B7F">
      <w:pPr>
        <w:pStyle w:val="NurText"/>
      </w:pPr>
    </w:p>
    <w:p w14:paraId="5607AD71" w14:textId="4D35E8F9" w:rsidR="00F24B7F" w:rsidRDefault="00F24B7F" w:rsidP="00F24B7F">
      <w:pPr>
        <w:pStyle w:val="NurText"/>
        <w:numPr>
          <w:ilvl w:val="0"/>
          <w:numId w:val="2"/>
        </w:numPr>
      </w:pPr>
      <w:r>
        <w:t>Matchballspende Fr. 150.- (2 Gratis Ticket)</w:t>
      </w:r>
    </w:p>
    <w:p w14:paraId="7F959CA4" w14:textId="77777777" w:rsidR="00F24B7F" w:rsidRDefault="00F24B7F" w:rsidP="00F24B7F">
      <w:pPr>
        <w:pStyle w:val="NurText"/>
      </w:pPr>
    </w:p>
    <w:p w14:paraId="29A7428E" w14:textId="35450157" w:rsidR="00F24B7F" w:rsidRPr="00F24B7F" w:rsidRDefault="00F24B7F" w:rsidP="00F24B7F">
      <w:pPr>
        <w:pStyle w:val="NurText"/>
        <w:numPr>
          <w:ilvl w:val="0"/>
          <w:numId w:val="2"/>
        </w:numPr>
        <w:rPr>
          <w:lang w:val="en-GB"/>
        </w:rPr>
      </w:pPr>
      <w:r w:rsidRPr="00F24B7F">
        <w:rPr>
          <w:lang w:val="en-GB"/>
        </w:rPr>
        <w:t>Matchballspende &amp; Inserat in Matchprogramm Fr. 200.- (2 Gratis Ticket)</w:t>
      </w:r>
    </w:p>
    <w:p w14:paraId="10B1088C" w14:textId="77777777" w:rsidR="00F24B7F" w:rsidRPr="00F24B7F" w:rsidRDefault="00F24B7F" w:rsidP="00F24B7F">
      <w:pPr>
        <w:pStyle w:val="Listenabsatz"/>
        <w:rPr>
          <w:lang w:val="en-GB"/>
        </w:rPr>
      </w:pPr>
    </w:p>
    <w:p w14:paraId="4697F9A3" w14:textId="13557659" w:rsidR="00F24B7F" w:rsidRDefault="00F24B7F" w:rsidP="006305E4">
      <w:pPr>
        <w:pStyle w:val="NurText"/>
        <w:numPr>
          <w:ilvl w:val="0"/>
          <w:numId w:val="2"/>
        </w:numPr>
      </w:pPr>
      <w:r>
        <w:t>Bandenwerbung</w:t>
      </w:r>
      <w:r w:rsidR="00A6348C">
        <w:t xml:space="preserve"> Runds herum Stadion</w:t>
      </w:r>
      <w:r>
        <w:t xml:space="preserve">, Masse max. 3 x 1m (achte angefügten Bild) 300.- (2 Gratis Ticket) </w:t>
      </w:r>
    </w:p>
    <w:p w14:paraId="571B1F98" w14:textId="67DDD029" w:rsidR="00F24B7F" w:rsidRDefault="00F24B7F" w:rsidP="001113DF">
      <w:pPr>
        <w:pStyle w:val="NurText"/>
        <w:jc w:val="center"/>
      </w:pPr>
      <w:r>
        <w:rPr>
          <w:noProof/>
        </w:rPr>
        <w:drawing>
          <wp:inline distT="0" distB="0" distL="0" distR="0" wp14:anchorId="4387A24A" wp14:editId="3EF87111">
            <wp:extent cx="3848100" cy="21717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nderwerbun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55202" w14:textId="77777777" w:rsidR="00F24B7F" w:rsidRDefault="00F24B7F" w:rsidP="00F24B7F">
      <w:pPr>
        <w:pStyle w:val="NurText"/>
      </w:pPr>
    </w:p>
    <w:p w14:paraId="7EC7F9B4" w14:textId="77777777" w:rsidR="00F24B7F" w:rsidRDefault="00F24B7F" w:rsidP="00F24B7F">
      <w:pPr>
        <w:pStyle w:val="NurText"/>
      </w:pPr>
      <w:r>
        <w:t xml:space="preserve">Für bestehende Sponsoren ist jeder Art von Werbung gratis. </w:t>
      </w:r>
    </w:p>
    <w:p w14:paraId="58C36C92" w14:textId="2034AD20" w:rsidR="00F24B7F" w:rsidRDefault="00F24B7F" w:rsidP="00F24B7F">
      <w:pPr>
        <w:pStyle w:val="NurText"/>
      </w:pPr>
      <w:r>
        <w:t>Für diese Event wird berichtet an verschiedene Medien Schweizweit wie TV, Radio, Zeitungen, etc. Als Gegenleistung für Ihr Engagement erhalten Sie: Lautsprecherdurchsage vor Spielbeginn und in der Halbzeitpause, Publikation in Matchprogramm, Webseite und Facebook und selbstverständlich freien Eintritt.</w:t>
      </w:r>
    </w:p>
    <w:p w14:paraId="5C28F262" w14:textId="77777777" w:rsidR="00F24B7F" w:rsidRDefault="00F24B7F" w:rsidP="00F24B7F">
      <w:pPr>
        <w:pStyle w:val="NurText"/>
      </w:pPr>
    </w:p>
    <w:p w14:paraId="29E76F2C" w14:textId="274CAD05" w:rsidR="00F24B7F" w:rsidRDefault="00F24B7F" w:rsidP="00F24B7F">
      <w:pPr>
        <w:pStyle w:val="NurText"/>
      </w:pPr>
      <w:r>
        <w:t>Bei Interesse melden Sie sich bitte</w:t>
      </w:r>
      <w:r w:rsidR="00572AAA">
        <w:t xml:space="preserve"> spätestens</w:t>
      </w:r>
      <w:r>
        <w:t xml:space="preserve"> bis </w:t>
      </w:r>
      <w:r w:rsidR="00572AAA">
        <w:t xml:space="preserve">am </w:t>
      </w:r>
      <w:r>
        <w:t>10.08.2019.</w:t>
      </w:r>
    </w:p>
    <w:p w14:paraId="2EA0AF18" w14:textId="0F850540" w:rsidR="00F24B7F" w:rsidRDefault="00F24B7F" w:rsidP="00F24B7F">
      <w:pPr>
        <w:pStyle w:val="NurText"/>
      </w:pPr>
      <w:r>
        <w:t>Vielen Dank für ihre Verständnis.</w:t>
      </w:r>
    </w:p>
    <w:p w14:paraId="46EB02B9" w14:textId="5D455813" w:rsidR="00A6348C" w:rsidRDefault="00A6348C" w:rsidP="00F24B7F">
      <w:pPr>
        <w:pStyle w:val="NurText"/>
      </w:pPr>
    </w:p>
    <w:p w14:paraId="2B352727" w14:textId="5CECE2B9" w:rsidR="00A6348C" w:rsidRPr="001113DF" w:rsidRDefault="00A6348C" w:rsidP="00F24B7F">
      <w:pPr>
        <w:pStyle w:val="NurText"/>
      </w:pPr>
      <w:r w:rsidRPr="001113DF">
        <w:rPr>
          <w:b/>
          <w:bCs/>
        </w:rPr>
        <w:t>Kontakt</w:t>
      </w:r>
      <w:r w:rsidRPr="001113DF">
        <w:t xml:space="preserve">: </w:t>
      </w:r>
      <w:r w:rsidR="001113DF" w:rsidRPr="001113DF">
        <w:t xml:space="preserve">I Email: </w:t>
      </w:r>
      <w:hyperlink r:id="rId12" w:history="1">
        <w:r w:rsidR="001113DF" w:rsidRPr="001113DF">
          <w:rPr>
            <w:rStyle w:val="Hyperlink"/>
          </w:rPr>
          <w:t>info@fciliria.ch</w:t>
        </w:r>
      </w:hyperlink>
      <w:r w:rsidR="001113DF" w:rsidRPr="001113DF">
        <w:t xml:space="preserve"> I Te</w:t>
      </w:r>
      <w:r w:rsidR="001113DF">
        <w:t>l. 076 377 99 35</w:t>
      </w:r>
    </w:p>
    <w:p w14:paraId="72954E13" w14:textId="0C7B72CA" w:rsidR="00A6348C" w:rsidRPr="001113DF" w:rsidRDefault="00A6348C" w:rsidP="000D6E52">
      <w:pPr>
        <w:tabs>
          <w:tab w:val="left" w:pos="4536"/>
          <w:tab w:val="left" w:pos="4678"/>
          <w:tab w:val="left" w:pos="4820"/>
        </w:tabs>
        <w:spacing w:before="7" w:line="100" w:lineRule="exact"/>
        <w:rPr>
          <w:rFonts w:asciiTheme="minorHAnsi" w:hAnsiTheme="minorHAnsi"/>
        </w:rPr>
      </w:pPr>
    </w:p>
    <w:p w14:paraId="2B29EF64" w14:textId="48CAA80A" w:rsidR="00A6348C" w:rsidRPr="001113DF" w:rsidRDefault="00A6348C" w:rsidP="000D6E52">
      <w:pPr>
        <w:tabs>
          <w:tab w:val="left" w:pos="4536"/>
          <w:tab w:val="left" w:pos="4678"/>
          <w:tab w:val="left" w:pos="4820"/>
        </w:tabs>
        <w:spacing w:before="7" w:line="100" w:lineRule="exact"/>
        <w:rPr>
          <w:rFonts w:asciiTheme="minorHAnsi" w:hAnsiTheme="minorHAnsi"/>
        </w:rPr>
      </w:pPr>
    </w:p>
    <w:p w14:paraId="7E7A0555" w14:textId="05E5C07A" w:rsidR="009D380D" w:rsidRPr="009D380D" w:rsidRDefault="009D380D" w:rsidP="00CD6D61">
      <w:pPr>
        <w:rPr>
          <w:rFonts w:asciiTheme="minorHAnsi" w:eastAsia="Arial" w:hAnsiTheme="minorHAnsi" w:cs="Arial"/>
          <w:color w:val="000000" w:themeColor="text1"/>
          <w:spacing w:val="-1"/>
          <w:w w:val="98"/>
        </w:rPr>
      </w:pPr>
      <w:r w:rsidRPr="000D6E52">
        <w:rPr>
          <w:rFonts w:asciiTheme="minorHAnsi" w:eastAsia="Arial" w:hAnsiTheme="minorHAnsi" w:cs="Arial"/>
          <w:b/>
          <w:spacing w:val="5"/>
        </w:rPr>
        <w:t>Bankverbindung</w:t>
      </w:r>
      <w:r w:rsidR="00CE6712" w:rsidRPr="000D6E52">
        <w:rPr>
          <w:rFonts w:asciiTheme="minorHAnsi" w:eastAsia="Arial" w:hAnsiTheme="minorHAnsi" w:cs="Arial"/>
          <w:b/>
        </w:rPr>
        <w:t>:</w:t>
      </w:r>
      <w:r w:rsidR="00CE6712" w:rsidRPr="009D380D">
        <w:rPr>
          <w:rFonts w:asciiTheme="minorHAnsi" w:eastAsia="Arial" w:hAnsiTheme="minorHAnsi" w:cs="Arial"/>
          <w:spacing w:val="-21"/>
        </w:rPr>
        <w:t xml:space="preserve"> </w:t>
      </w:r>
      <w:r w:rsidRPr="009D380D">
        <w:rPr>
          <w:rFonts w:asciiTheme="minorHAnsi" w:eastAsia="Arial" w:hAnsiTheme="minorHAnsi" w:cs="Arial"/>
          <w:color w:val="000000" w:themeColor="text1"/>
          <w:spacing w:val="-6"/>
          <w:w w:val="98"/>
        </w:rPr>
        <w:t>Raiffeisenbank Wasseramt Mitte</w:t>
      </w:r>
      <w:r w:rsidR="00CE6712" w:rsidRPr="009D380D">
        <w:rPr>
          <w:rFonts w:asciiTheme="minorHAnsi" w:eastAsia="Arial" w:hAnsiTheme="minorHAnsi" w:cs="Arial"/>
          <w:color w:val="000000" w:themeColor="text1"/>
          <w:w w:val="98"/>
        </w:rPr>
        <w:t>,</w:t>
      </w:r>
      <w:r w:rsidR="00CE6712" w:rsidRPr="009D380D">
        <w:rPr>
          <w:rFonts w:asciiTheme="minorHAnsi" w:eastAsia="Arial" w:hAnsiTheme="minorHAnsi" w:cs="Arial"/>
          <w:color w:val="000000" w:themeColor="text1"/>
          <w:spacing w:val="-1"/>
          <w:w w:val="98"/>
        </w:rPr>
        <w:t xml:space="preserve"> </w:t>
      </w:r>
      <w:r w:rsidRPr="009D380D">
        <w:rPr>
          <w:rFonts w:asciiTheme="minorHAnsi" w:eastAsia="Arial" w:hAnsiTheme="minorHAnsi" w:cs="Arial"/>
          <w:color w:val="000000" w:themeColor="text1"/>
          <w:spacing w:val="-1"/>
          <w:w w:val="98"/>
        </w:rPr>
        <w:t>4552 Derendingen</w:t>
      </w:r>
    </w:p>
    <w:p w14:paraId="0EF35E6D" w14:textId="05B5BCCE" w:rsidR="00CE6712" w:rsidRDefault="009D380D" w:rsidP="009D380D">
      <w:pPr>
        <w:ind w:left="708" w:firstLine="708"/>
        <w:rPr>
          <w:rStyle w:val="apple-style-span"/>
          <w:rFonts w:ascii="Calibri" w:hAnsi="Calibri"/>
          <w:color w:val="131313"/>
          <w:shd w:val="clear" w:color="auto" w:fill="FFFFFF"/>
        </w:rPr>
      </w:pPr>
      <w:r>
        <w:rPr>
          <w:rFonts w:asciiTheme="minorHAnsi" w:eastAsia="Arial" w:hAnsiTheme="minorHAnsi" w:cs="Arial"/>
          <w:color w:val="000000" w:themeColor="text1"/>
          <w:spacing w:val="-1"/>
          <w:w w:val="98"/>
        </w:rPr>
        <w:t xml:space="preserve">       </w:t>
      </w:r>
      <w:r w:rsidR="00CE6712" w:rsidRPr="009D380D">
        <w:rPr>
          <w:rFonts w:asciiTheme="minorHAnsi" w:eastAsia="Arial" w:hAnsiTheme="minorHAnsi" w:cs="Arial"/>
          <w:color w:val="000000" w:themeColor="text1"/>
          <w:spacing w:val="-10"/>
        </w:rPr>
        <w:t>I</w:t>
      </w:r>
      <w:r w:rsidR="00CE6712" w:rsidRPr="009D380D">
        <w:rPr>
          <w:rFonts w:asciiTheme="minorHAnsi" w:eastAsia="Arial" w:hAnsiTheme="minorHAnsi" w:cs="Arial"/>
          <w:color w:val="000000" w:themeColor="text1"/>
          <w:spacing w:val="5"/>
        </w:rPr>
        <w:t>BA</w:t>
      </w:r>
      <w:r w:rsidR="00CE6712" w:rsidRPr="009D380D">
        <w:rPr>
          <w:rFonts w:asciiTheme="minorHAnsi" w:eastAsia="Arial" w:hAnsiTheme="minorHAnsi" w:cs="Arial"/>
          <w:color w:val="000000" w:themeColor="text1"/>
        </w:rPr>
        <w:t>N</w:t>
      </w:r>
      <w:r w:rsidR="00CE6712" w:rsidRPr="009D380D">
        <w:rPr>
          <w:rFonts w:asciiTheme="minorHAnsi" w:eastAsia="Arial" w:hAnsiTheme="minorHAnsi" w:cs="Arial"/>
          <w:color w:val="000000" w:themeColor="text1"/>
          <w:spacing w:val="-20"/>
        </w:rPr>
        <w:t xml:space="preserve"> </w:t>
      </w:r>
      <w:r w:rsidR="00CE6712" w:rsidRPr="009D380D">
        <w:rPr>
          <w:rFonts w:asciiTheme="minorHAnsi" w:eastAsia="Arial" w:hAnsiTheme="minorHAnsi" w:cs="Arial"/>
          <w:color w:val="000000" w:themeColor="text1"/>
          <w:spacing w:val="-5"/>
          <w:w w:val="98"/>
        </w:rPr>
        <w:t>(</w:t>
      </w:r>
      <w:r w:rsidR="00CE6712" w:rsidRPr="009D380D">
        <w:rPr>
          <w:rFonts w:asciiTheme="minorHAnsi" w:eastAsia="Arial" w:hAnsiTheme="minorHAnsi" w:cs="Arial"/>
          <w:color w:val="000000" w:themeColor="text1"/>
          <w:spacing w:val="5"/>
          <w:w w:val="98"/>
        </w:rPr>
        <w:t>K</w:t>
      </w:r>
      <w:r w:rsidR="00CE6712" w:rsidRPr="009D380D">
        <w:rPr>
          <w:rFonts w:asciiTheme="minorHAnsi" w:eastAsia="Arial" w:hAnsiTheme="minorHAnsi" w:cs="Arial"/>
          <w:color w:val="000000" w:themeColor="text1"/>
          <w:spacing w:val="-4"/>
          <w:w w:val="98"/>
        </w:rPr>
        <w:t>on</w:t>
      </w:r>
      <w:r w:rsidR="00CE6712" w:rsidRPr="009D380D">
        <w:rPr>
          <w:rFonts w:asciiTheme="minorHAnsi" w:eastAsia="Arial" w:hAnsiTheme="minorHAnsi" w:cs="Arial"/>
          <w:color w:val="000000" w:themeColor="text1"/>
          <w:spacing w:val="-10"/>
          <w:w w:val="98"/>
        </w:rPr>
        <w:t>t</w:t>
      </w:r>
      <w:r w:rsidR="00CE6712" w:rsidRPr="009D380D">
        <w:rPr>
          <w:rFonts w:asciiTheme="minorHAnsi" w:eastAsia="Arial" w:hAnsiTheme="minorHAnsi" w:cs="Arial"/>
          <w:color w:val="000000" w:themeColor="text1"/>
          <w:spacing w:val="-3"/>
          <w:w w:val="98"/>
        </w:rPr>
        <w:t>o</w:t>
      </w:r>
      <w:r w:rsidR="00CE6712" w:rsidRPr="009D380D">
        <w:rPr>
          <w:rFonts w:asciiTheme="minorHAnsi" w:eastAsia="Arial" w:hAnsiTheme="minorHAnsi" w:cs="Arial"/>
          <w:color w:val="000000" w:themeColor="text1"/>
          <w:spacing w:val="-5"/>
          <w:w w:val="98"/>
        </w:rPr>
        <w:t>-</w:t>
      </w:r>
      <w:r w:rsidR="00CE6712" w:rsidRPr="009D380D">
        <w:rPr>
          <w:rFonts w:asciiTheme="minorHAnsi" w:eastAsia="Arial" w:hAnsiTheme="minorHAnsi" w:cs="Arial"/>
          <w:color w:val="000000" w:themeColor="text1"/>
          <w:spacing w:val="-6"/>
          <w:w w:val="98"/>
        </w:rPr>
        <w:t>N</w:t>
      </w:r>
      <w:r w:rsidR="00CE6712" w:rsidRPr="009D380D">
        <w:rPr>
          <w:rFonts w:asciiTheme="minorHAnsi" w:eastAsia="Arial" w:hAnsiTheme="minorHAnsi" w:cs="Arial"/>
          <w:color w:val="000000" w:themeColor="text1"/>
          <w:spacing w:val="-5"/>
          <w:w w:val="98"/>
        </w:rPr>
        <w:t>r</w:t>
      </w:r>
      <w:r w:rsidR="00CE6712" w:rsidRPr="009D380D">
        <w:rPr>
          <w:rFonts w:asciiTheme="minorHAnsi" w:eastAsia="Arial" w:hAnsiTheme="minorHAnsi" w:cs="Arial"/>
          <w:color w:val="000000" w:themeColor="text1"/>
          <w:spacing w:val="6"/>
          <w:w w:val="98"/>
        </w:rPr>
        <w:t>.</w:t>
      </w:r>
      <w:bookmarkStart w:id="0" w:name="_GoBack"/>
      <w:bookmarkEnd w:id="0"/>
      <w:r w:rsidR="00572AAA" w:rsidRPr="009D380D">
        <w:rPr>
          <w:rFonts w:asciiTheme="minorHAnsi" w:eastAsia="Arial" w:hAnsiTheme="minorHAnsi" w:cs="Arial"/>
          <w:color w:val="000000" w:themeColor="text1"/>
          <w:w w:val="98"/>
        </w:rPr>
        <w:t>):</w:t>
      </w:r>
      <w:r w:rsidR="00CE6712" w:rsidRPr="009D380D">
        <w:rPr>
          <w:rFonts w:asciiTheme="minorHAnsi" w:eastAsia="Arial" w:hAnsiTheme="minorHAnsi" w:cs="Arial"/>
          <w:color w:val="000000" w:themeColor="text1"/>
          <w:spacing w:val="-4"/>
          <w:w w:val="98"/>
        </w:rPr>
        <w:t xml:space="preserve"> </w:t>
      </w:r>
      <w:r w:rsidRPr="009D380D">
        <w:rPr>
          <w:rStyle w:val="apple-style-span"/>
          <w:rFonts w:ascii="Calibri" w:hAnsi="Calibri"/>
          <w:color w:val="131313"/>
          <w:shd w:val="clear" w:color="auto" w:fill="FFFFFF"/>
        </w:rPr>
        <w:t>CH39 8093 8000 0033 8722 3</w:t>
      </w:r>
      <w:r w:rsidR="008D1294" w:rsidRPr="009D380D">
        <w:rPr>
          <w:rStyle w:val="apple-style-span"/>
          <w:rFonts w:ascii="Calibri" w:hAnsi="Calibri"/>
          <w:color w:val="131313"/>
          <w:shd w:val="clear" w:color="auto" w:fill="FFFFFF"/>
        </w:rPr>
        <w:t> </w:t>
      </w:r>
    </w:p>
    <w:p w14:paraId="1D262388" w14:textId="7C54BE3D" w:rsidR="005472D5" w:rsidRDefault="00572AAA" w:rsidP="009D380D">
      <w:pPr>
        <w:ind w:left="708" w:firstLine="708"/>
        <w:rPr>
          <w:rStyle w:val="apple-style-span"/>
          <w:rFonts w:ascii="Calibri" w:hAnsi="Calibri"/>
          <w:color w:val="131313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2C02CF4" wp14:editId="5C8FD6CF">
            <wp:simplePos x="0" y="0"/>
            <wp:positionH relativeFrom="margin">
              <wp:posOffset>2272030</wp:posOffset>
            </wp:positionH>
            <wp:positionV relativeFrom="paragraph">
              <wp:posOffset>90171</wp:posOffset>
            </wp:positionV>
            <wp:extent cx="993775" cy="65405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ändeschüttel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2D5">
        <w:rPr>
          <w:rFonts w:asciiTheme="minorHAnsi" w:eastAsia="Arial" w:hAnsiTheme="minorHAnsi" w:cs="Arial"/>
          <w:color w:val="000000" w:themeColor="text1"/>
          <w:spacing w:val="-10"/>
        </w:rPr>
        <w:t xml:space="preserve">        </w:t>
      </w:r>
    </w:p>
    <w:p w14:paraId="0C169C76" w14:textId="54487F9E" w:rsidR="005472D5" w:rsidRPr="009D380D" w:rsidRDefault="005472D5" w:rsidP="009D380D">
      <w:pPr>
        <w:ind w:left="708" w:firstLine="708"/>
        <w:rPr>
          <w:rFonts w:ascii="Arial" w:eastAsia="Arial" w:hAnsi="Arial" w:cs="Arial"/>
          <w:color w:val="C0504D" w:themeColor="accent2"/>
          <w:sz w:val="21"/>
          <w:szCs w:val="21"/>
        </w:rPr>
      </w:pPr>
      <w:r>
        <w:rPr>
          <w:color w:val="FFFFFF" w:themeColor="background1"/>
          <w:spacing w:val="60"/>
        </w:rPr>
        <w:t>Po</w:t>
      </w:r>
    </w:p>
    <w:sectPr w:rsidR="005472D5" w:rsidRPr="009D380D" w:rsidSect="00323A80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26387" w14:textId="77777777" w:rsidR="00125DFB" w:rsidRDefault="00125DFB" w:rsidP="00035C14">
      <w:r>
        <w:separator/>
      </w:r>
    </w:p>
  </w:endnote>
  <w:endnote w:type="continuationSeparator" w:id="0">
    <w:p w14:paraId="40E21499" w14:textId="77777777" w:rsidR="00125DFB" w:rsidRDefault="00125DFB" w:rsidP="0003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2A181" w14:textId="77777777" w:rsidR="004D5B61" w:rsidRDefault="006666FA">
    <w:pPr>
      <w:pStyle w:val="Fuzeile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F03BFF3" wp14:editId="0CF638D3">
              <wp:simplePos x="0" y="0"/>
              <wp:positionH relativeFrom="page">
                <wp:posOffset>857250</wp:posOffset>
              </wp:positionH>
              <wp:positionV relativeFrom="line">
                <wp:posOffset>-269875</wp:posOffset>
              </wp:positionV>
              <wp:extent cx="5829300" cy="347345"/>
              <wp:effectExtent l="0" t="0" r="19050" b="14605"/>
              <wp:wrapTopAndBottom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29300" cy="347345"/>
                        <a:chOff x="321" y="14850"/>
                        <a:chExt cx="11601" cy="547"/>
                      </a:xfrm>
                    </wpg:grpSpPr>
                    <wps:wsp>
                      <wps:cNvPr id="2" name="Rectangle 8"/>
                      <wps:cNvSpPr>
                        <a:spLocks noChangeArrowheads="1"/>
                      </wps:cNvSpPr>
                      <wps:spPr bwMode="auto">
                        <a:xfrm>
                          <a:off x="435" y="14903"/>
                          <a:ext cx="9285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eastAsia="Arial" w:cs="Arial"/>
                                <w:color w:val="FFFFFF" w:themeColor="background1"/>
                                <w:spacing w:val="-10"/>
                              </w:rPr>
                              <w:alias w:val="Adresse"/>
                              <w:id w:val="79885540"/>
                              <w:placeholder>
                                <w:docPart w:val="FC221AFB50D84FB3A909EB4FDC6D38F5"/>
                              </w:placeholder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3C2DEE32" w14:textId="02B358B0" w:rsidR="004D5B61" w:rsidRDefault="00A6348C" w:rsidP="00361D67">
                                <w:pPr>
                                  <w:pStyle w:val="Fuzeile"/>
                                  <w:jc w:val="center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 w:rsidRPr="00A6348C">
                                  <w:rPr>
                                    <w:rFonts w:eastAsia="Arial" w:cs="Arial"/>
                                    <w:color w:val="FFFFFF" w:themeColor="background1"/>
                                    <w:spacing w:val="-10"/>
                                  </w:rPr>
                                  <w:t xml:space="preserve">Postfach 505 </w:t>
                                </w:r>
                                <w:r>
                                  <w:rPr>
                                    <w:rFonts w:eastAsia="Arial" w:cs="Arial"/>
                                    <w:color w:val="FFFFFF" w:themeColor="background1"/>
                                    <w:spacing w:val="-10"/>
                                  </w:rPr>
                                  <w:t xml:space="preserve">    </w:t>
                                </w:r>
                                <w:r w:rsidRPr="00A6348C">
                                  <w:rPr>
                                    <w:rFonts w:eastAsia="Arial" w:cs="Arial"/>
                                    <w:color w:val="FFFFFF" w:themeColor="background1"/>
                                    <w:spacing w:val="-10"/>
                                  </w:rPr>
                                  <w:t xml:space="preserve">4502 Solothurn </w:t>
                                </w:r>
                                <w:r>
                                  <w:rPr>
                                    <w:rFonts w:eastAsia="Arial" w:cs="Arial"/>
                                    <w:color w:val="FFFFFF" w:themeColor="background1"/>
                                    <w:spacing w:val="-10"/>
                                  </w:rPr>
                                  <w:t xml:space="preserve">    </w:t>
                                </w:r>
                                <w:r w:rsidRPr="00A6348C">
                                  <w:rPr>
                                    <w:rFonts w:eastAsia="Arial" w:cs="Arial"/>
                                    <w:color w:val="FFFFFF" w:themeColor="background1"/>
                                    <w:spacing w:val="-10"/>
                                  </w:rPr>
                                  <w:t xml:space="preserve"> www.fciliria.ch     info@fciliria.ch</w:t>
                                </w:r>
                              </w:p>
                            </w:sdtContent>
                          </w:sdt>
                          <w:p w14:paraId="4917CE01" w14:textId="77777777" w:rsidR="004D5B61" w:rsidRDefault="004D5B61">
                            <w:pPr>
                              <w:pStyle w:val="Kopfzeile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9"/>
                      <wps:cNvSpPr>
                        <a:spLocks noChangeArrowheads="1"/>
                      </wps:cNvSpPr>
                      <wps:spPr bwMode="auto">
                        <a:xfrm>
                          <a:off x="9299" y="14903"/>
                          <a:ext cx="2509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B08AA" w14:textId="350577F7" w:rsidR="004D5B61" w:rsidRDefault="002372FD" w:rsidP="00B23261">
                            <w:pPr>
                              <w:pStyle w:val="Fuzeile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                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0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03BFF3" id="Group 7" o:spid="_x0000_s1026" style="position:absolute;margin-left:67.5pt;margin-top:-21.25pt;width:459pt;height:27.35pt;z-index:251660288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">
              <v:rect id="Rectangle 8" o:spid="_x0000_s1027" style="position:absolute;left:435;top:14903;width:9285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" fillcolor="#943634 [2405]" stroked="f" strokecolor="#943634 [2405]">
                <v:textbox>
                  <w:txbxContent>
                    <w:sdt>
                      <w:sdtPr>
                        <w:rPr>
                          <w:rFonts w:eastAsia="Arial" w:cs="Arial"/>
                          <w:color w:val="FFFFFF" w:themeColor="background1"/>
                          <w:spacing w:val="-10"/>
                        </w:rPr>
                        <w:alias w:val="Adresse"/>
                        <w:id w:val="79885540"/>
                        <w:placeholder>
                          <w:docPart w:val="FC221AFB50D84FB3A909EB4FDC6D38F5"/>
                        </w:placeholder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Content>
                        <w:p w14:paraId="3C2DEE32" w14:textId="02B358B0" w:rsidR="004D5B61" w:rsidRDefault="00A6348C" w:rsidP="00361D67">
                          <w:pPr>
                            <w:pStyle w:val="Fuzeile"/>
                            <w:jc w:val="center"/>
                            <w:rPr>
                              <w:color w:val="FFFFFF" w:themeColor="background1"/>
                              <w:spacing w:val="60"/>
                            </w:rPr>
                          </w:pPr>
                          <w:r w:rsidRPr="00A6348C">
                            <w:rPr>
                              <w:rFonts w:eastAsia="Arial" w:cs="Arial"/>
                              <w:color w:val="FFFFFF" w:themeColor="background1"/>
                              <w:spacing w:val="-10"/>
                            </w:rPr>
                            <w:t xml:space="preserve">Postfach 505 </w:t>
                          </w:r>
                          <w:r>
                            <w:rPr>
                              <w:rFonts w:eastAsia="Arial" w:cs="Arial"/>
                              <w:color w:val="FFFFFF" w:themeColor="background1"/>
                              <w:spacing w:val="-10"/>
                            </w:rPr>
                            <w:t xml:space="preserve">    </w:t>
                          </w:r>
                          <w:r w:rsidRPr="00A6348C">
                            <w:rPr>
                              <w:rFonts w:eastAsia="Arial" w:cs="Arial"/>
                              <w:color w:val="FFFFFF" w:themeColor="background1"/>
                              <w:spacing w:val="-10"/>
                            </w:rPr>
                            <w:t>4502 Solothurn</w:t>
                          </w:r>
                          <w:r w:rsidRPr="00A6348C">
                            <w:rPr>
                              <w:rFonts w:eastAsia="Arial" w:cs="Arial"/>
                              <w:color w:val="FFFFFF" w:themeColor="background1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color w:val="FFFFFF" w:themeColor="background1"/>
                              <w:spacing w:val="-10"/>
                            </w:rPr>
                            <w:t xml:space="preserve">    </w:t>
                          </w:r>
                          <w:r w:rsidRPr="00A6348C">
                            <w:rPr>
                              <w:rFonts w:eastAsia="Arial" w:cs="Arial"/>
                              <w:color w:val="FFFFFF" w:themeColor="background1"/>
                              <w:spacing w:val="-10"/>
                            </w:rPr>
                            <w:t xml:space="preserve"> www.fciliria.ch     info@fciliria.ch</w:t>
                          </w:r>
                        </w:p>
                      </w:sdtContent>
                    </w:sdt>
                    <w:p w14:paraId="4917CE01" w14:textId="77777777" w:rsidR="004D5B61" w:rsidRDefault="004D5B61">
                      <w:pPr>
                        <w:pStyle w:val="Kopfzeile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9" o:spid="_x0000_s1028" style="position:absolute;left:9299;top:14903;width:2509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" fillcolor="#943634 [2405]" stroked="f">
                <v:textbox>
                  <w:txbxContent>
                    <w:p w14:paraId="045B08AA" w14:textId="350577F7" w:rsidR="004D5B61" w:rsidRDefault="002372FD" w:rsidP="00B23261">
                      <w:pPr>
                        <w:pStyle w:val="Fuzeile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                 2019</w:t>
                      </w:r>
                    </w:p>
                  </w:txbxContent>
                </v:textbox>
              </v:rect>
              <v:rect id="Rectangle 10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72F6F" w14:textId="77777777" w:rsidR="00125DFB" w:rsidRDefault="00125DFB" w:rsidP="00035C14">
      <w:r>
        <w:separator/>
      </w:r>
    </w:p>
  </w:footnote>
  <w:footnote w:type="continuationSeparator" w:id="0">
    <w:p w14:paraId="76DB46D1" w14:textId="77777777" w:rsidR="00125DFB" w:rsidRDefault="00125DFB" w:rsidP="00035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350"/>
      <w:gridCol w:w="2722"/>
    </w:tblGrid>
    <w:tr w:rsidR="004D5B61" w14:paraId="386EB9BC" w14:textId="77777777">
      <w:tc>
        <w:tcPr>
          <w:tcW w:w="3500" w:type="pct"/>
          <w:tcBorders>
            <w:bottom w:val="single" w:sz="4" w:space="0" w:color="auto"/>
          </w:tcBorders>
          <w:vAlign w:val="bottom"/>
        </w:tcPr>
        <w:p w14:paraId="42CAC000" w14:textId="74A1DBB1" w:rsidR="004D5B61" w:rsidRPr="00A6348C" w:rsidRDefault="009D380D" w:rsidP="008F4BCE">
          <w:pPr>
            <w:pStyle w:val="Kopfzeile"/>
            <w:rPr>
              <w:rFonts w:ascii="Times New Roman" w:hAnsi="Times New Roman" w:cs="Times New Roman"/>
              <w:b/>
              <w:bCs/>
              <w:noProof/>
              <w:color w:val="7E0000"/>
              <w:sz w:val="28"/>
              <w:szCs w:val="28"/>
            </w:rPr>
          </w:pPr>
          <w:r w:rsidRPr="00A6348C">
            <w:rPr>
              <w:rFonts w:ascii="Times New Roman" w:hAnsi="Times New Roman" w:cs="Times New Roman"/>
              <w:b/>
              <w:bCs/>
              <w:noProof/>
              <w:color w:val="7E0000"/>
              <w:sz w:val="28"/>
              <w:szCs w:val="28"/>
            </w:rPr>
            <w:t>FC ILIRIA SOLOTHURN</w:t>
          </w:r>
          <w:r w:rsidR="00430076" w:rsidRPr="00A6348C">
            <w:rPr>
              <w:rFonts w:ascii="Times New Roman" w:hAnsi="Times New Roman" w:cs="Times New Roman"/>
              <w:b/>
              <w:bCs/>
              <w:noProof/>
              <w:color w:val="7E0000"/>
              <w:sz w:val="28"/>
              <w:szCs w:val="28"/>
            </w:rPr>
            <w:t xml:space="preserve">  </w:t>
          </w:r>
          <w:r w:rsidR="008F4BCE" w:rsidRPr="00A6348C">
            <w:rPr>
              <w:rFonts w:ascii="Times New Roman" w:hAnsi="Times New Roman" w:cs="Times New Roman"/>
              <w:b/>
              <w:bCs/>
              <w:noProof/>
              <w:color w:val="7E0000"/>
              <w:sz w:val="28"/>
              <w:szCs w:val="28"/>
            </w:rPr>
            <w:t xml:space="preserve">       </w:t>
          </w:r>
        </w:p>
      </w:tc>
      <w:sdt>
        <w:sdtPr>
          <w:rPr>
            <w:color w:val="FFFFFF" w:themeColor="background1"/>
          </w:rPr>
          <w:alias w:val="Datum"/>
          <w:id w:val="77677290"/>
          <w:placeholder>
            <w:docPart w:val="DD85F5C121084A4986939C18A57B2A7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. MMMM yyyy"/>
            <w:lid w:val="de-DE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14:paraId="77349CC2" w14:textId="1DE58620" w:rsidR="004D5B61" w:rsidRDefault="004B20E1" w:rsidP="00CD6D61">
              <w:pPr>
                <w:pStyle w:val="Kopfzeile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  <w:lang w:val="de-DE"/>
                </w:rPr>
                <w:t xml:space="preserve"> 2019</w:t>
              </w:r>
            </w:p>
          </w:tc>
        </w:sdtContent>
      </w:sdt>
    </w:tr>
  </w:tbl>
  <w:p w14:paraId="0AD8337F" w14:textId="77777777" w:rsidR="00035C14" w:rsidRDefault="00035C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logo fci.jpg" style="width:399.75pt;height:375pt;visibility:visible;mso-wrap-style:square" o:bullet="t">
        <v:imagedata r:id="rId1" o:title="logo fci"/>
      </v:shape>
    </w:pict>
  </w:numPicBullet>
  <w:abstractNum w:abstractNumId="0" w15:restartNumberingAfterBreak="0">
    <w:nsid w:val="48BC22A4"/>
    <w:multiLevelType w:val="hybridMultilevel"/>
    <w:tmpl w:val="4C7C8C6E"/>
    <w:lvl w:ilvl="0" w:tplc="D17650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D4E6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481D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E2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32E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743C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20D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A2AF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BCD1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EAB2A54"/>
    <w:multiLevelType w:val="hybridMultilevel"/>
    <w:tmpl w:val="1D8E485A"/>
    <w:lvl w:ilvl="0" w:tplc="69B857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3E3"/>
    <w:rsid w:val="00010511"/>
    <w:rsid w:val="00035C14"/>
    <w:rsid w:val="0005402A"/>
    <w:rsid w:val="000A18DA"/>
    <w:rsid w:val="000A5662"/>
    <w:rsid w:val="000C024D"/>
    <w:rsid w:val="000D0C04"/>
    <w:rsid w:val="000D6E52"/>
    <w:rsid w:val="001113DF"/>
    <w:rsid w:val="0011553A"/>
    <w:rsid w:val="00125BFA"/>
    <w:rsid w:val="00125DFB"/>
    <w:rsid w:val="00132D0E"/>
    <w:rsid w:val="00185717"/>
    <w:rsid w:val="00195231"/>
    <w:rsid w:val="00196A17"/>
    <w:rsid w:val="001D43E3"/>
    <w:rsid w:val="001E4BEC"/>
    <w:rsid w:val="001E4E01"/>
    <w:rsid w:val="002008A7"/>
    <w:rsid w:val="00207EBF"/>
    <w:rsid w:val="00222B10"/>
    <w:rsid w:val="002372FD"/>
    <w:rsid w:val="00237E36"/>
    <w:rsid w:val="00243D2E"/>
    <w:rsid w:val="00261D13"/>
    <w:rsid w:val="0028496E"/>
    <w:rsid w:val="00323A80"/>
    <w:rsid w:val="00336225"/>
    <w:rsid w:val="00361D67"/>
    <w:rsid w:val="003B5F17"/>
    <w:rsid w:val="00430076"/>
    <w:rsid w:val="00466F8A"/>
    <w:rsid w:val="00483BBE"/>
    <w:rsid w:val="004957B1"/>
    <w:rsid w:val="004B20E1"/>
    <w:rsid w:val="004C2F82"/>
    <w:rsid w:val="004D1FF4"/>
    <w:rsid w:val="004D5B61"/>
    <w:rsid w:val="00500232"/>
    <w:rsid w:val="00506A20"/>
    <w:rsid w:val="00531EF1"/>
    <w:rsid w:val="005472D5"/>
    <w:rsid w:val="00572AAA"/>
    <w:rsid w:val="00583ADF"/>
    <w:rsid w:val="0064211F"/>
    <w:rsid w:val="00644A78"/>
    <w:rsid w:val="00662AC5"/>
    <w:rsid w:val="006666FA"/>
    <w:rsid w:val="0069246A"/>
    <w:rsid w:val="006E12E1"/>
    <w:rsid w:val="00714854"/>
    <w:rsid w:val="0076365E"/>
    <w:rsid w:val="00764B19"/>
    <w:rsid w:val="0077425B"/>
    <w:rsid w:val="007B2521"/>
    <w:rsid w:val="007D238D"/>
    <w:rsid w:val="007E08F6"/>
    <w:rsid w:val="007E35BA"/>
    <w:rsid w:val="007F2329"/>
    <w:rsid w:val="00851BFA"/>
    <w:rsid w:val="008A01A9"/>
    <w:rsid w:val="008A654F"/>
    <w:rsid w:val="008C0C64"/>
    <w:rsid w:val="008C1AFA"/>
    <w:rsid w:val="008D1294"/>
    <w:rsid w:val="008F4BCE"/>
    <w:rsid w:val="0093303B"/>
    <w:rsid w:val="009457B2"/>
    <w:rsid w:val="00981280"/>
    <w:rsid w:val="00986998"/>
    <w:rsid w:val="00987B3E"/>
    <w:rsid w:val="009D380D"/>
    <w:rsid w:val="00A0061C"/>
    <w:rsid w:val="00A23C84"/>
    <w:rsid w:val="00A40A5A"/>
    <w:rsid w:val="00A6348C"/>
    <w:rsid w:val="00AB13FC"/>
    <w:rsid w:val="00AD1105"/>
    <w:rsid w:val="00AF43C2"/>
    <w:rsid w:val="00B12FEB"/>
    <w:rsid w:val="00B13BDE"/>
    <w:rsid w:val="00B23261"/>
    <w:rsid w:val="00B564FA"/>
    <w:rsid w:val="00B96CB7"/>
    <w:rsid w:val="00BA2D04"/>
    <w:rsid w:val="00BA5B02"/>
    <w:rsid w:val="00BB1C0A"/>
    <w:rsid w:val="00BD2C26"/>
    <w:rsid w:val="00BE255C"/>
    <w:rsid w:val="00C2512A"/>
    <w:rsid w:val="00C33C56"/>
    <w:rsid w:val="00C558B4"/>
    <w:rsid w:val="00C77E96"/>
    <w:rsid w:val="00CD6D61"/>
    <w:rsid w:val="00CE5147"/>
    <w:rsid w:val="00CE6712"/>
    <w:rsid w:val="00D934AB"/>
    <w:rsid w:val="00D96632"/>
    <w:rsid w:val="00DB4BBC"/>
    <w:rsid w:val="00DC17D5"/>
    <w:rsid w:val="00E254A1"/>
    <w:rsid w:val="00E74893"/>
    <w:rsid w:val="00E81A5F"/>
    <w:rsid w:val="00EC0BE1"/>
    <w:rsid w:val="00ED7BF5"/>
    <w:rsid w:val="00EE2A19"/>
    <w:rsid w:val="00EE475B"/>
    <w:rsid w:val="00F24B7F"/>
    <w:rsid w:val="00F257B5"/>
    <w:rsid w:val="00F53F2C"/>
    <w:rsid w:val="00F7586D"/>
    <w:rsid w:val="00FC2852"/>
    <w:rsid w:val="00FD4325"/>
    <w:rsid w:val="00FF0597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BF657"/>
  <w15:docId w15:val="{154E4910-83E2-4A96-A2BD-3F4B9AB7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3D2E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BE255C"/>
    <w:pPr>
      <w:keepNext/>
      <w:suppressAutoHyphens w:val="0"/>
      <w:spacing w:line="360" w:lineRule="auto"/>
      <w:ind w:left="34"/>
      <w:outlineLvl w:val="1"/>
    </w:pPr>
    <w:rPr>
      <w:rFonts w:ascii="Arial" w:hAnsi="Arial"/>
      <w:b/>
      <w:color w:val="000000"/>
      <w:spacing w:val="4"/>
      <w:sz w:val="20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43E3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43E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35C1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35C1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35C14"/>
  </w:style>
  <w:style w:type="paragraph" w:styleId="Fuzeile">
    <w:name w:val="footer"/>
    <w:basedOn w:val="Standard"/>
    <w:link w:val="FuzeileZchn"/>
    <w:uiPriority w:val="99"/>
    <w:unhideWhenUsed/>
    <w:rsid w:val="00035C1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35C14"/>
  </w:style>
  <w:style w:type="character" w:customStyle="1" w:styleId="berschrift2Zchn">
    <w:name w:val="Überschrift 2 Zchn"/>
    <w:basedOn w:val="Absatz-Standardschriftart"/>
    <w:link w:val="berschrift2"/>
    <w:semiHidden/>
    <w:rsid w:val="00BE255C"/>
    <w:rPr>
      <w:rFonts w:ascii="Arial" w:eastAsia="Times New Roman" w:hAnsi="Arial" w:cs="Times New Roman"/>
      <w:b/>
      <w:color w:val="000000"/>
      <w:spacing w:val="4"/>
      <w:sz w:val="20"/>
      <w:szCs w:val="20"/>
      <w:lang w:eastAsia="de-CH"/>
    </w:rPr>
  </w:style>
  <w:style w:type="paragraph" w:styleId="Listenabsatz">
    <w:name w:val="List Paragraph"/>
    <w:basedOn w:val="Standard"/>
    <w:uiPriority w:val="34"/>
    <w:qFormat/>
    <w:rsid w:val="006666FA"/>
    <w:pPr>
      <w:ind w:left="720"/>
      <w:contextualSpacing/>
    </w:pPr>
  </w:style>
  <w:style w:type="character" w:customStyle="1" w:styleId="apple-style-span">
    <w:name w:val="apple-style-span"/>
    <w:basedOn w:val="Absatz-Standardschriftart"/>
    <w:rsid w:val="008D1294"/>
  </w:style>
  <w:style w:type="paragraph" w:styleId="NurText">
    <w:name w:val="Plain Text"/>
    <w:basedOn w:val="Standard"/>
    <w:link w:val="NurTextZchn"/>
    <w:uiPriority w:val="99"/>
    <w:unhideWhenUsed/>
    <w:rsid w:val="00F24B7F"/>
    <w:pPr>
      <w:suppressAutoHyphens w:val="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24B7F"/>
    <w:rPr>
      <w:rFonts w:ascii="Calibri" w:hAnsi="Calibri" w:cs="Calibri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34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nfo@fciliria.ch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85F5C121084A4986939C18A57B2A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A330E9-517E-40A2-BBFE-2E326EE7F799}"/>
      </w:docPartPr>
      <w:docPartBody>
        <w:p w:rsidR="004A2089" w:rsidRDefault="008C03BD" w:rsidP="008C03BD">
          <w:pPr>
            <w:pStyle w:val="DD85F5C121084A4986939C18A57B2A73"/>
          </w:pPr>
          <w:r>
            <w:rPr>
              <w:color w:val="FFFFFF" w:themeColor="background1"/>
              <w:lang w:val="de-DE"/>
            </w:rPr>
            <w:t>[Wählen Sie das Datum aus]</w:t>
          </w:r>
        </w:p>
      </w:docPartBody>
    </w:docPart>
    <w:docPart>
      <w:docPartPr>
        <w:name w:val="FC221AFB50D84FB3A909EB4FDC6D38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6B8FB5-7EC6-4580-A7D3-5F6FA3A1D38B}"/>
      </w:docPartPr>
      <w:docPartBody>
        <w:p w:rsidR="004A2089" w:rsidRDefault="008C03BD" w:rsidP="008C03BD">
          <w:pPr>
            <w:pStyle w:val="FC221AFB50D84FB3A909EB4FDC6D38F5"/>
          </w:pPr>
          <w:r>
            <w:rPr>
              <w:color w:val="FFFFFF" w:themeColor="background1"/>
              <w:spacing w:val="60"/>
              <w:lang w:val="de-DE"/>
            </w:rPr>
            <w:t>[Geben Sie die Firmenadresse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3BD"/>
    <w:rsid w:val="000C7DBF"/>
    <w:rsid w:val="000F2AE2"/>
    <w:rsid w:val="0014757C"/>
    <w:rsid w:val="00295807"/>
    <w:rsid w:val="003A2A3B"/>
    <w:rsid w:val="00402512"/>
    <w:rsid w:val="004A2089"/>
    <w:rsid w:val="005178FD"/>
    <w:rsid w:val="005F394A"/>
    <w:rsid w:val="00682E97"/>
    <w:rsid w:val="006D3F31"/>
    <w:rsid w:val="007D33E5"/>
    <w:rsid w:val="008C03BD"/>
    <w:rsid w:val="0090619A"/>
    <w:rsid w:val="00A33D66"/>
    <w:rsid w:val="00BE49F8"/>
    <w:rsid w:val="00D4707C"/>
    <w:rsid w:val="00E50BFE"/>
    <w:rsid w:val="00E56DB2"/>
    <w:rsid w:val="00EB3BFD"/>
    <w:rsid w:val="00EE1CB5"/>
    <w:rsid w:val="00FC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0EFAEB184541F0B431519575F5A5CC">
    <w:name w:val="150EFAEB184541F0B431519575F5A5CC"/>
    <w:rsid w:val="008C03BD"/>
  </w:style>
  <w:style w:type="paragraph" w:customStyle="1" w:styleId="0FBC9C86E2A04FCC97AE8F05C54A2C52">
    <w:name w:val="0FBC9C86E2A04FCC97AE8F05C54A2C52"/>
    <w:rsid w:val="008C03BD"/>
  </w:style>
  <w:style w:type="paragraph" w:customStyle="1" w:styleId="19A0586213954ED38E57B02F116747DD">
    <w:name w:val="19A0586213954ED38E57B02F116747DD"/>
    <w:rsid w:val="008C03BD"/>
  </w:style>
  <w:style w:type="paragraph" w:customStyle="1" w:styleId="271BF730008A46CFB12B752567D6FF2B">
    <w:name w:val="271BF730008A46CFB12B752567D6FF2B"/>
    <w:rsid w:val="008C03BD"/>
  </w:style>
  <w:style w:type="paragraph" w:customStyle="1" w:styleId="DD85F5C121084A4986939C18A57B2A73">
    <w:name w:val="DD85F5C121084A4986939C18A57B2A73"/>
    <w:rsid w:val="008C03BD"/>
  </w:style>
  <w:style w:type="paragraph" w:customStyle="1" w:styleId="FC221AFB50D84FB3A909EB4FDC6D38F5">
    <w:name w:val="FC221AFB50D84FB3A909EB4FDC6D38F5"/>
    <w:rsid w:val="008C03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2019</PublishDate>
  <Abstract/>
  <CompanyAddress>Postfach 505     4502 Solothurn      www.fciliria.ch     info@fciliria.ch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9A1A79-9575-4957-92F7-01D4F8C6E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Matchballspende UF sq</vt:lpstr>
    </vt:vector>
  </TitlesOfParts>
  <Company>Hewlett-Packard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Matchballspende UF sq</dc:title>
  <dc:creator>Ardit Sadikaj</dc:creator>
  <cp:lastModifiedBy>ardit</cp:lastModifiedBy>
  <cp:revision>3</cp:revision>
  <cp:lastPrinted>2019-07-17T20:18:00Z</cp:lastPrinted>
  <dcterms:created xsi:type="dcterms:W3CDTF">2019-07-28T20:01:00Z</dcterms:created>
  <dcterms:modified xsi:type="dcterms:W3CDTF">2019-07-30T23:32:00Z</dcterms:modified>
</cp:coreProperties>
</file>