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AD" w:rsidRDefault="006C39AD" w:rsidP="004D5B61">
      <w:pPr>
        <w:jc w:val="center"/>
        <w:rPr>
          <w:noProof/>
          <w:lang w:eastAsia="de-CH"/>
        </w:rPr>
      </w:pPr>
    </w:p>
    <w:p w:rsidR="006C39AD" w:rsidRDefault="006C39AD" w:rsidP="004D5B61">
      <w:pPr>
        <w:jc w:val="center"/>
        <w:rPr>
          <w:noProof/>
          <w:lang w:eastAsia="de-CH"/>
        </w:rPr>
      </w:pPr>
    </w:p>
    <w:p w:rsidR="008C1AFA" w:rsidRDefault="008C1AFA" w:rsidP="004D5B61">
      <w:pPr>
        <w:jc w:val="center"/>
      </w:pPr>
      <w:bookmarkStart w:id="0" w:name="_GoBack"/>
      <w:bookmarkEnd w:id="0"/>
    </w:p>
    <w:p w:rsidR="008C1AFA" w:rsidRDefault="008C1AFA" w:rsidP="002008A7">
      <w:pPr>
        <w:ind w:left="5954"/>
      </w:pPr>
    </w:p>
    <w:p w:rsidR="001D43E3" w:rsidRDefault="001D43E3" w:rsidP="00C558B4">
      <w:pPr>
        <w:jc w:val="center"/>
      </w:pPr>
    </w:p>
    <w:p w:rsidR="002008A7" w:rsidRDefault="002008A7" w:rsidP="00EE475B">
      <w:pPr>
        <w:ind w:left="6372"/>
        <w:rPr>
          <w:rFonts w:cs="FrankRuehl"/>
        </w:rPr>
      </w:pPr>
      <w:r w:rsidRPr="002008A7">
        <w:rPr>
          <w:rFonts w:cs="FrankRuehl"/>
        </w:rPr>
        <w:t>Mustermann Hans</w:t>
      </w:r>
    </w:p>
    <w:p w:rsidR="002008A7" w:rsidRDefault="002008A7" w:rsidP="00EE475B">
      <w:pPr>
        <w:ind w:left="6372"/>
        <w:rPr>
          <w:rFonts w:cs="FrankRuehl"/>
        </w:rPr>
      </w:pPr>
      <w:r>
        <w:rPr>
          <w:rFonts w:cs="FrankRuehl"/>
        </w:rPr>
        <w:t>Strasse xxx</w:t>
      </w:r>
    </w:p>
    <w:p w:rsidR="002008A7" w:rsidRDefault="002008A7" w:rsidP="00EE475B">
      <w:pPr>
        <w:ind w:left="6372"/>
        <w:rPr>
          <w:rFonts w:cs="FrankRuehl"/>
        </w:rPr>
      </w:pPr>
      <w:r>
        <w:rPr>
          <w:rFonts w:cs="FrankRuehl"/>
        </w:rPr>
        <w:t xml:space="preserve">5000 </w:t>
      </w:r>
      <w:proofErr w:type="spellStart"/>
      <w:r>
        <w:rPr>
          <w:rFonts w:cs="FrankRuehl"/>
        </w:rPr>
        <w:t>xxxx</w:t>
      </w:r>
      <w:proofErr w:type="spellEnd"/>
    </w:p>
    <w:p w:rsidR="00EE475B" w:rsidRDefault="00EE475B" w:rsidP="00EE475B">
      <w:pPr>
        <w:ind w:left="6372"/>
        <w:rPr>
          <w:rFonts w:cs="FrankRuehl"/>
        </w:rPr>
      </w:pPr>
    </w:p>
    <w:p w:rsidR="00EE475B" w:rsidRDefault="00EE475B" w:rsidP="00EE475B">
      <w:pPr>
        <w:tabs>
          <w:tab w:val="left" w:pos="6096"/>
        </w:tabs>
        <w:ind w:left="6372"/>
        <w:rPr>
          <w:rFonts w:cs="FrankRuehl"/>
        </w:rPr>
      </w:pPr>
      <w:r>
        <w:rPr>
          <w:rFonts w:cs="FrankRuehl"/>
        </w:rPr>
        <w:t xml:space="preserve">Solothurn, </w:t>
      </w:r>
      <w:proofErr w:type="spellStart"/>
      <w:r>
        <w:rPr>
          <w:rFonts w:cs="FrankRuehl"/>
        </w:rPr>
        <w:t>xx.xx.xx</w:t>
      </w:r>
      <w:proofErr w:type="spellEnd"/>
    </w:p>
    <w:p w:rsidR="002008A7" w:rsidRPr="002008A7" w:rsidRDefault="002008A7" w:rsidP="00EE475B">
      <w:pPr>
        <w:rPr>
          <w:rFonts w:cs="FrankRuehl"/>
        </w:rPr>
      </w:pPr>
    </w:p>
    <w:p w:rsidR="002008A7" w:rsidRDefault="002008A7" w:rsidP="00C558B4">
      <w:pPr>
        <w:jc w:val="center"/>
        <w:rPr>
          <w:rFonts w:ascii="Baskerville Old Face" w:hAnsi="Baskerville Old Face" w:cs="FrankRuehl"/>
          <w:sz w:val="28"/>
          <w:szCs w:val="28"/>
        </w:rPr>
      </w:pPr>
    </w:p>
    <w:p w:rsidR="002008A7" w:rsidRPr="00C558B4" w:rsidRDefault="002008A7" w:rsidP="00EE475B">
      <w:pPr>
        <w:tabs>
          <w:tab w:val="left" w:pos="5954"/>
        </w:tabs>
        <w:jc w:val="center"/>
        <w:rPr>
          <w:rFonts w:ascii="Baskerville Old Face" w:hAnsi="Baskerville Old Face" w:cs="FrankRuehl"/>
          <w:sz w:val="28"/>
          <w:szCs w:val="28"/>
        </w:rPr>
      </w:pPr>
    </w:p>
    <w:p w:rsidR="001D43E3" w:rsidRDefault="002008A7" w:rsidP="002008A7">
      <w:r>
        <w:t>Sehr geehrte Damen und Herren</w:t>
      </w:r>
    </w:p>
    <w:p w:rsidR="002008A7" w:rsidRDefault="002008A7" w:rsidP="002008A7"/>
    <w:p w:rsidR="002008A7" w:rsidRDefault="002008A7" w:rsidP="002008A7">
      <w:r>
        <w:t>………………………………..</w:t>
      </w:r>
    </w:p>
    <w:p w:rsidR="002008A7" w:rsidRDefault="002008A7" w:rsidP="002008A7">
      <w:r>
        <w:t>…………………..</w:t>
      </w:r>
    </w:p>
    <w:p w:rsidR="002008A7" w:rsidRDefault="002008A7" w:rsidP="002008A7"/>
    <w:p w:rsidR="002008A7" w:rsidRDefault="002008A7" w:rsidP="002008A7"/>
    <w:p w:rsidR="002008A7" w:rsidRDefault="002008A7" w:rsidP="002008A7"/>
    <w:p w:rsidR="002008A7" w:rsidRDefault="002008A7" w:rsidP="002008A7"/>
    <w:p w:rsidR="002008A7" w:rsidRDefault="002008A7" w:rsidP="002008A7"/>
    <w:p w:rsidR="002008A7" w:rsidRDefault="002008A7" w:rsidP="002008A7"/>
    <w:p w:rsidR="002008A7" w:rsidRDefault="002008A7" w:rsidP="002008A7"/>
    <w:p w:rsidR="002008A7" w:rsidRDefault="002008A7" w:rsidP="002008A7"/>
    <w:p w:rsidR="002008A7" w:rsidRDefault="002008A7" w:rsidP="002008A7"/>
    <w:p w:rsidR="002008A7" w:rsidRDefault="002008A7" w:rsidP="002008A7"/>
    <w:p w:rsidR="002008A7" w:rsidRDefault="002008A7" w:rsidP="002008A7"/>
    <w:p w:rsidR="002008A7" w:rsidRDefault="002008A7" w:rsidP="002008A7"/>
    <w:p w:rsidR="002008A7" w:rsidRDefault="002008A7" w:rsidP="002008A7"/>
    <w:p w:rsidR="002008A7" w:rsidRDefault="002008A7" w:rsidP="002008A7"/>
    <w:p w:rsidR="002008A7" w:rsidRDefault="002008A7" w:rsidP="002008A7"/>
    <w:p w:rsidR="002008A7" w:rsidRDefault="002008A7" w:rsidP="002008A7"/>
    <w:p w:rsidR="002008A7" w:rsidRDefault="002008A7" w:rsidP="002008A7"/>
    <w:p w:rsidR="002008A7" w:rsidRDefault="002008A7" w:rsidP="002008A7"/>
    <w:p w:rsidR="002008A7" w:rsidRDefault="002008A7" w:rsidP="002008A7">
      <w:r>
        <w:t>Freundliche Grüsse</w:t>
      </w:r>
    </w:p>
    <w:p w:rsidR="00EE475B" w:rsidRDefault="00EE475B" w:rsidP="002008A7"/>
    <w:p w:rsidR="002008A7" w:rsidRPr="002008A7" w:rsidRDefault="005830C1" w:rsidP="002008A7">
      <w:r>
        <w:t>XXXX</w:t>
      </w:r>
    </w:p>
    <w:sectPr w:rsidR="002008A7" w:rsidRPr="002008A7" w:rsidSect="00323A8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8C8" w:rsidRDefault="004E38C8" w:rsidP="00035C14">
      <w:r>
        <w:separator/>
      </w:r>
    </w:p>
  </w:endnote>
  <w:endnote w:type="continuationSeparator" w:id="0">
    <w:p w:rsidR="004E38C8" w:rsidRDefault="004E38C8" w:rsidP="0003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61" w:rsidRDefault="002E366B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6198235" cy="347345"/>
              <wp:effectExtent l="12065" t="9525" r="9525" b="5080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8235" cy="347345"/>
                        <a:chOff x="321" y="14850"/>
                        <a:chExt cx="11601" cy="547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-198621680"/>
                              <w:placeholder>
                                <w:docPart w:val="FC221AFB50D84FB3A909EB4FDC6D38F5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4D5B61" w:rsidRDefault="002E366B" w:rsidP="002E366B">
                                <w:pPr>
                                  <w:pStyle w:val="Fuzeile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</w:t>
                                </w:r>
                                <w:r w:rsidR="004D5B61">
                                  <w:rPr>
                                    <w:color w:val="FFFFFF" w:themeColor="background1"/>
                                    <w:spacing w:val="60"/>
                                  </w:rPr>
                                  <w:t>Postfach 505 4502 Solothurn info@fciliria.ch w.fciliria.ch</w:t>
                                </w:r>
                              </w:p>
                            </w:sdtContent>
                          </w:sdt>
                          <w:p w:rsidR="004D5B61" w:rsidRDefault="004D5B61">
                            <w:pPr>
                              <w:pStyle w:val="Kopfzei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B61" w:rsidRPr="002E366B" w:rsidRDefault="005830C1" w:rsidP="002E366B">
                            <w:pPr>
                              <w:pStyle w:val="Fuzeile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="00582FB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0;margin-top:0;width:488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">
              <v:rect id="Rectangle 8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" fillcolor="#943634 [2405]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-198621680"/>
                        <w:placeholder>
                          <w:docPart w:val="FC221AFB50D84FB3A909EB4FDC6D38F5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4D5B61" w:rsidRDefault="002E366B" w:rsidP="002E366B">
                          <w:pPr>
                            <w:pStyle w:val="Fuzeile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  </w:t>
                          </w:r>
                          <w:r w:rsidR="004D5B61">
                            <w:rPr>
                              <w:color w:val="FFFFFF" w:themeColor="background1"/>
                              <w:spacing w:val="60"/>
                            </w:rPr>
                            <w:t>Postfach 505 4502 Solothurn info@fciliria.ch w.fciliria.ch</w:t>
                          </w:r>
                        </w:p>
                      </w:sdtContent>
                    </w:sdt>
                    <w:p w:rsidR="004D5B61" w:rsidRDefault="004D5B61">
                      <w:pPr>
                        <w:pStyle w:val="Kopfzei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9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/t7vwAAANoAAAAPAAAAZHJzL2Rvd25yZXYueG1sRI9Bi8Iw&#10;FITvgv8hPMGbpisq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BEA/t7vwAAANoAAAAPAAAAAAAA&#10;AAAAAAAAAAcCAABkcnMvZG93bnJldi54bWxQSwUGAAAAAAMAAwC3AAAA8wIAAAAA&#10;" fillcolor="#943634 [2405]" stroked="f">
                <v:textbox>
                  <w:txbxContent>
                    <w:p w:rsidR="004D5B61" w:rsidRPr="002E366B" w:rsidRDefault="005830C1" w:rsidP="002E366B">
                      <w:pPr>
                        <w:pStyle w:val="Fuzeile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="00582FB0">
                        <w:rPr>
                          <w:color w:val="FFFFFF" w:themeColor="background1"/>
                          <w:sz w:val="24"/>
                          <w:szCs w:val="24"/>
                        </w:rPr>
                        <w:t>..</w:t>
                      </w:r>
                    </w:p>
                  </w:txbxContent>
                </v:textbox>
              </v:rect>
              <v:rect id="Rectangle 10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8C8" w:rsidRDefault="004E38C8" w:rsidP="00035C14">
      <w:r>
        <w:separator/>
      </w:r>
    </w:p>
  </w:footnote>
  <w:footnote w:type="continuationSeparator" w:id="0">
    <w:p w:rsidR="004E38C8" w:rsidRDefault="004E38C8" w:rsidP="0003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0"/>
      <w:gridCol w:w="2722"/>
    </w:tblGrid>
    <w:tr w:rsidR="004D5B6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4D5B61" w:rsidRPr="006C39AD" w:rsidRDefault="006C39AD" w:rsidP="004D5B61">
          <w:pPr>
            <w:pStyle w:val="Kopfzeile"/>
            <w:rPr>
              <w:rFonts w:ascii="Arial" w:hAnsi="Arial" w:cs="Arial"/>
              <w:b/>
              <w:bCs/>
              <w:noProof/>
              <w:color w:val="640000"/>
              <w:sz w:val="32"/>
              <w:szCs w:val="32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254CCA7B">
                <wp:simplePos x="0" y="0"/>
                <wp:positionH relativeFrom="column">
                  <wp:posOffset>2570480</wp:posOffset>
                </wp:positionH>
                <wp:positionV relativeFrom="paragraph">
                  <wp:posOffset>-368300</wp:posOffset>
                </wp:positionV>
                <wp:extent cx="552450" cy="552450"/>
                <wp:effectExtent l="0" t="0" r="0" b="0"/>
                <wp:wrapNone/>
                <wp:docPr id="6" name="Grafik 1" descr="fc logo neu1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 logo neu1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06346" w:rsidRPr="006C39AD">
            <w:rPr>
              <w:rFonts w:ascii="Arial" w:hAnsi="Arial" w:cs="Arial"/>
              <w:b/>
              <w:bCs/>
              <w:noProof/>
              <w:color w:val="640000"/>
              <w:sz w:val="32"/>
              <w:szCs w:val="32"/>
            </w:rPr>
            <w:t>FC ILIRIA SOLOTHURN</w:t>
          </w:r>
        </w:p>
      </w:tc>
      <w:sdt>
        <w:sdtPr>
          <w:rPr>
            <w:color w:val="FFFFFF" w:themeColor="background1"/>
            <w:sz w:val="24"/>
            <w:szCs w:val="24"/>
          </w:rPr>
          <w:alias w:val="Datum"/>
          <w:id w:val="77677290"/>
          <w:placeholder>
            <w:docPart w:val="DD85F5C121084A4986939C18A57B2A7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D5B61" w:rsidRDefault="005830C1" w:rsidP="002E366B">
              <w:pPr>
                <w:pStyle w:val="Kopfzeile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24"/>
                  <w:szCs w:val="24"/>
                  <w:lang w:val="de-DE"/>
                </w:rPr>
                <w:t xml:space="preserve"> 20</w:t>
              </w:r>
              <w:r w:rsidR="00582FB0">
                <w:rPr>
                  <w:color w:val="FFFFFF" w:themeColor="background1"/>
                  <w:sz w:val="24"/>
                  <w:szCs w:val="24"/>
                  <w:lang w:val="de-DE"/>
                </w:rPr>
                <w:t>..</w:t>
              </w:r>
            </w:p>
          </w:tc>
        </w:sdtContent>
      </w:sdt>
    </w:tr>
  </w:tbl>
  <w:p w:rsidR="00035C14" w:rsidRDefault="00035C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E3"/>
    <w:rsid w:val="00006346"/>
    <w:rsid w:val="00035C14"/>
    <w:rsid w:val="000D0C04"/>
    <w:rsid w:val="00147E3B"/>
    <w:rsid w:val="001D43E3"/>
    <w:rsid w:val="001E4BEC"/>
    <w:rsid w:val="001E4E01"/>
    <w:rsid w:val="002008A7"/>
    <w:rsid w:val="0024668E"/>
    <w:rsid w:val="0028496E"/>
    <w:rsid w:val="002E366B"/>
    <w:rsid w:val="00323A80"/>
    <w:rsid w:val="00336225"/>
    <w:rsid w:val="003B5F17"/>
    <w:rsid w:val="004C2F82"/>
    <w:rsid w:val="004D5B61"/>
    <w:rsid w:val="004E38C8"/>
    <w:rsid w:val="00582FB0"/>
    <w:rsid w:val="005830C1"/>
    <w:rsid w:val="0064211F"/>
    <w:rsid w:val="006C39AD"/>
    <w:rsid w:val="006E12E1"/>
    <w:rsid w:val="0077425B"/>
    <w:rsid w:val="007E35BA"/>
    <w:rsid w:val="007F2329"/>
    <w:rsid w:val="008911C7"/>
    <w:rsid w:val="008A01A9"/>
    <w:rsid w:val="008C1AFA"/>
    <w:rsid w:val="00981280"/>
    <w:rsid w:val="00A0061C"/>
    <w:rsid w:val="00AD1105"/>
    <w:rsid w:val="00AF43C2"/>
    <w:rsid w:val="00B12FEB"/>
    <w:rsid w:val="00BA5B02"/>
    <w:rsid w:val="00BD2C26"/>
    <w:rsid w:val="00C2512A"/>
    <w:rsid w:val="00C558B4"/>
    <w:rsid w:val="00CE5147"/>
    <w:rsid w:val="00DC17D5"/>
    <w:rsid w:val="00E35C43"/>
    <w:rsid w:val="00E661E4"/>
    <w:rsid w:val="00E81A5F"/>
    <w:rsid w:val="00EE2A19"/>
    <w:rsid w:val="00EE475B"/>
    <w:rsid w:val="00FC76FC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ABA6A"/>
  <w15:docId w15:val="{B8C05274-C045-44EE-98D3-DCCF9525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3A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3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3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35C1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5C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5C14"/>
  </w:style>
  <w:style w:type="paragraph" w:styleId="Fuzeile">
    <w:name w:val="footer"/>
    <w:basedOn w:val="Standard"/>
    <w:link w:val="FuzeileZchn"/>
    <w:uiPriority w:val="99"/>
    <w:unhideWhenUsed/>
    <w:rsid w:val="00035C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85F5C121084A4986939C18A57B2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330E9-517E-40A2-BBFE-2E326EE7F799}"/>
      </w:docPartPr>
      <w:docPartBody>
        <w:p w:rsidR="003B68B2" w:rsidRDefault="008C03BD" w:rsidP="008C03BD">
          <w:pPr>
            <w:pStyle w:val="DD85F5C121084A4986939C18A57B2A73"/>
          </w:pPr>
          <w:r>
            <w:rPr>
              <w:color w:val="FFFFFF" w:themeColor="background1"/>
              <w:lang w:val="de-DE"/>
            </w:rPr>
            <w:t>[Wählen Sie das Datum aus]</w:t>
          </w:r>
        </w:p>
      </w:docPartBody>
    </w:docPart>
    <w:docPart>
      <w:docPartPr>
        <w:name w:val="FC221AFB50D84FB3A909EB4FDC6D3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B8FB5-7EC6-4580-A7D3-5F6FA3A1D38B}"/>
      </w:docPartPr>
      <w:docPartBody>
        <w:p w:rsidR="003B68B2" w:rsidRDefault="008C03BD" w:rsidP="008C03BD">
          <w:pPr>
            <w:pStyle w:val="FC221AFB50D84FB3A909EB4FDC6D38F5"/>
          </w:pPr>
          <w:r>
            <w:rPr>
              <w:color w:val="FFFFFF" w:themeColor="background1"/>
              <w:spacing w:val="60"/>
              <w:lang w:val="de-DE"/>
            </w:rPr>
            <w:t>[Geben Sie die Firmenadresse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BD"/>
    <w:rsid w:val="002725D9"/>
    <w:rsid w:val="002B2894"/>
    <w:rsid w:val="003B68B2"/>
    <w:rsid w:val="007D33E5"/>
    <w:rsid w:val="00836C89"/>
    <w:rsid w:val="008C03BD"/>
    <w:rsid w:val="00A5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68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0EFAEB184541F0B431519575F5A5CC">
    <w:name w:val="150EFAEB184541F0B431519575F5A5CC"/>
    <w:rsid w:val="008C03BD"/>
  </w:style>
  <w:style w:type="paragraph" w:customStyle="1" w:styleId="0FBC9C86E2A04FCC97AE8F05C54A2C52">
    <w:name w:val="0FBC9C86E2A04FCC97AE8F05C54A2C52"/>
    <w:rsid w:val="008C03BD"/>
  </w:style>
  <w:style w:type="paragraph" w:customStyle="1" w:styleId="19A0586213954ED38E57B02F116747DD">
    <w:name w:val="19A0586213954ED38E57B02F116747DD"/>
    <w:rsid w:val="008C03BD"/>
  </w:style>
  <w:style w:type="paragraph" w:customStyle="1" w:styleId="271BF730008A46CFB12B752567D6FF2B">
    <w:name w:val="271BF730008A46CFB12B752567D6FF2B"/>
    <w:rsid w:val="008C03BD"/>
  </w:style>
  <w:style w:type="paragraph" w:customStyle="1" w:styleId="DD85F5C121084A4986939C18A57B2A73">
    <w:name w:val="DD85F5C121084A4986939C18A57B2A73"/>
    <w:rsid w:val="008C03BD"/>
  </w:style>
  <w:style w:type="paragraph" w:customStyle="1" w:styleId="FC221AFB50D84FB3A909EB4FDC6D38F5">
    <w:name w:val="FC221AFB50D84FB3A909EB4FDC6D38F5"/>
    <w:rsid w:val="008C0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20..</PublishDate>
  <Abstract/>
  <CompanyAddress>   Postfach 505 4502 Solothurn info@fciliria.ch w.fciliria.ch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DD75E-2673-415F-9695-5210FA76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 Mondvalsen</dc:creator>
  <cp:lastModifiedBy>ardit</cp:lastModifiedBy>
  <cp:revision>2</cp:revision>
  <cp:lastPrinted>2011-06-04T20:35:00Z</cp:lastPrinted>
  <dcterms:created xsi:type="dcterms:W3CDTF">2019-08-19T09:45:00Z</dcterms:created>
  <dcterms:modified xsi:type="dcterms:W3CDTF">2019-08-19T09:45:00Z</dcterms:modified>
</cp:coreProperties>
</file>