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85" w:rsidRDefault="0066340E" w:rsidP="001D3185">
      <w:pPr>
        <w:pStyle w:val="Titel"/>
        <w:rPr>
          <w:rFonts w:ascii="Arial" w:hAnsi="Arial" w:cs="Arial"/>
          <w:szCs w:val="22"/>
        </w:rPr>
      </w:pPr>
      <w:r>
        <w:rPr>
          <w:noProof/>
        </w:rPr>
        <w:drawing>
          <wp:anchor distT="0" distB="0" distL="114300" distR="114300" simplePos="0" relativeHeight="251658240" behindDoc="1" locked="0" layoutInCell="1" allowOverlap="1">
            <wp:simplePos x="0" y="0"/>
            <wp:positionH relativeFrom="column">
              <wp:posOffset>2653030</wp:posOffset>
            </wp:positionH>
            <wp:positionV relativeFrom="paragraph">
              <wp:posOffset>-732790</wp:posOffset>
            </wp:positionV>
            <wp:extent cx="504825" cy="504825"/>
            <wp:effectExtent l="0" t="0" r="9525" b="9525"/>
            <wp:wrapNone/>
            <wp:docPr id="2" name="Grafik 1" descr="fc logo neu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logo neu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1D3185" w:rsidRPr="001D3185">
        <w:rPr>
          <w:rFonts w:ascii="Arial" w:hAnsi="Arial" w:cs="Arial"/>
          <w:szCs w:val="22"/>
        </w:rPr>
        <w:t xml:space="preserve"> </w:t>
      </w:r>
    </w:p>
    <w:p w:rsidR="001D3185" w:rsidRPr="00574306" w:rsidRDefault="001D3185" w:rsidP="001D3185">
      <w:pPr>
        <w:pStyle w:val="Titel"/>
        <w:rPr>
          <w:rFonts w:ascii="Arial" w:hAnsi="Arial" w:cs="Arial"/>
          <w:szCs w:val="22"/>
        </w:rPr>
      </w:pPr>
      <w:r w:rsidRPr="00574306">
        <w:rPr>
          <w:rFonts w:ascii="Arial" w:hAnsi="Arial" w:cs="Arial"/>
          <w:szCs w:val="22"/>
        </w:rPr>
        <w:t>Vertrag mit nebenberuflichem Trainer</w:t>
      </w:r>
    </w:p>
    <w:p w:rsidR="001D3185" w:rsidRPr="00574306" w:rsidRDefault="001D3185" w:rsidP="001D3185">
      <w:pPr>
        <w:tabs>
          <w:tab w:val="right" w:pos="6211"/>
        </w:tabs>
        <w:rPr>
          <w:rFonts w:ascii="Arial" w:hAnsi="Arial" w:cs="Arial"/>
          <w:sz w:val="18"/>
          <w:szCs w:val="18"/>
        </w:rPr>
      </w:pPr>
    </w:p>
    <w:p w:rsidR="001D3185" w:rsidRPr="00574306" w:rsidRDefault="001D3185" w:rsidP="001D3185">
      <w:pPr>
        <w:tabs>
          <w:tab w:val="right" w:pos="6211"/>
        </w:tabs>
        <w:rPr>
          <w:rFonts w:ascii="Arial" w:hAnsi="Arial" w:cs="Arial"/>
          <w:sz w:val="18"/>
          <w:szCs w:val="18"/>
        </w:rPr>
      </w:pPr>
    </w:p>
    <w:p w:rsidR="001D3185" w:rsidRPr="00574306" w:rsidRDefault="001D3185" w:rsidP="001D3185">
      <w:pPr>
        <w:tabs>
          <w:tab w:val="right" w:pos="5581"/>
        </w:tabs>
        <w:rPr>
          <w:rFonts w:ascii="Arial" w:hAnsi="Arial" w:cs="Arial"/>
          <w:sz w:val="18"/>
          <w:szCs w:val="18"/>
        </w:rPr>
      </w:pPr>
      <w:r w:rsidRPr="00574306">
        <w:rPr>
          <w:rFonts w:ascii="Arial" w:hAnsi="Arial" w:cs="Arial"/>
          <w:sz w:val="18"/>
          <w:szCs w:val="18"/>
        </w:rPr>
        <w:t>Zwischen dem Sportverein FC ILIRIA</w:t>
      </w:r>
      <w:r>
        <w:rPr>
          <w:rFonts w:ascii="Arial" w:hAnsi="Arial" w:cs="Arial"/>
          <w:sz w:val="18"/>
          <w:szCs w:val="18"/>
        </w:rPr>
        <w:t xml:space="preserve"> </w:t>
      </w:r>
      <w:r w:rsidRPr="00574306">
        <w:rPr>
          <w:rFonts w:ascii="Arial" w:hAnsi="Arial" w:cs="Arial"/>
          <w:sz w:val="18"/>
          <w:szCs w:val="18"/>
        </w:rPr>
        <w:t xml:space="preserve">Solothurn </w:t>
      </w:r>
    </w:p>
    <w:p w:rsidR="001D3185" w:rsidRPr="00574306" w:rsidRDefault="001D3185" w:rsidP="001D3185">
      <w:pPr>
        <w:tabs>
          <w:tab w:val="right" w:pos="5581"/>
        </w:tabs>
        <w:rPr>
          <w:rFonts w:ascii="Arial" w:hAnsi="Arial" w:cs="Arial"/>
          <w:sz w:val="18"/>
          <w:szCs w:val="18"/>
        </w:rPr>
      </w:pPr>
    </w:p>
    <w:p w:rsidR="001D3185" w:rsidRPr="00574306" w:rsidRDefault="001D3185" w:rsidP="001D3185">
      <w:pPr>
        <w:tabs>
          <w:tab w:val="right" w:pos="5581"/>
        </w:tabs>
        <w:rPr>
          <w:rFonts w:ascii="Arial" w:hAnsi="Arial" w:cs="Arial"/>
          <w:sz w:val="18"/>
          <w:szCs w:val="18"/>
        </w:rPr>
      </w:pPr>
      <w:r w:rsidRPr="00574306">
        <w:rPr>
          <w:rFonts w:ascii="Arial" w:hAnsi="Arial" w:cs="Arial"/>
          <w:sz w:val="18"/>
          <w:szCs w:val="18"/>
        </w:rPr>
        <w:t>(Im Folgenden “Auftraggeber” genannt)</w:t>
      </w:r>
      <w:r w:rsidR="0066340E" w:rsidRPr="0066340E">
        <w:rPr>
          <w:noProof/>
        </w:rPr>
        <w:t xml:space="preserve"> </w:t>
      </w:r>
    </w:p>
    <w:p w:rsidR="001D3185" w:rsidRPr="00574306" w:rsidRDefault="001D3185" w:rsidP="001D3185">
      <w:pPr>
        <w:tabs>
          <w:tab w:val="right" w:pos="5581"/>
        </w:tabs>
        <w:rPr>
          <w:rFonts w:ascii="Arial" w:hAnsi="Arial" w:cs="Arial"/>
          <w:sz w:val="18"/>
          <w:szCs w:val="18"/>
        </w:rPr>
      </w:pPr>
    </w:p>
    <w:p w:rsidR="001D3185" w:rsidRPr="00574306" w:rsidRDefault="001D3185" w:rsidP="001D3185">
      <w:pPr>
        <w:tabs>
          <w:tab w:val="right" w:pos="5581"/>
        </w:tabs>
        <w:rPr>
          <w:rFonts w:ascii="Arial" w:hAnsi="Arial" w:cs="Arial"/>
          <w:sz w:val="18"/>
          <w:szCs w:val="18"/>
        </w:rPr>
      </w:pPr>
      <w:r w:rsidRPr="00574306">
        <w:rPr>
          <w:rFonts w:ascii="Arial" w:hAnsi="Arial" w:cs="Arial"/>
          <w:sz w:val="18"/>
          <w:szCs w:val="18"/>
        </w:rPr>
        <w:t>Anschrift: Postfach 505, 4502 Solothurn</w:t>
      </w:r>
    </w:p>
    <w:p w:rsidR="001D3185" w:rsidRPr="00574306" w:rsidRDefault="001D3185" w:rsidP="001D3185">
      <w:pPr>
        <w:tabs>
          <w:tab w:val="right" w:pos="5581"/>
        </w:tabs>
        <w:rPr>
          <w:rFonts w:ascii="Arial" w:hAnsi="Arial" w:cs="Arial"/>
          <w:sz w:val="18"/>
          <w:szCs w:val="18"/>
        </w:rPr>
      </w:pPr>
    </w:p>
    <w:p w:rsidR="001D3185" w:rsidRPr="00574306" w:rsidRDefault="001D3185" w:rsidP="001D3185">
      <w:pPr>
        <w:tabs>
          <w:tab w:val="right" w:pos="5581"/>
        </w:tabs>
        <w:rPr>
          <w:rFonts w:ascii="Arial" w:hAnsi="Arial" w:cs="Arial"/>
          <w:sz w:val="18"/>
          <w:szCs w:val="18"/>
        </w:rPr>
      </w:pPr>
      <w:r w:rsidRPr="00574306">
        <w:rPr>
          <w:rFonts w:ascii="Arial" w:hAnsi="Arial" w:cs="Arial"/>
          <w:sz w:val="18"/>
          <w:szCs w:val="18"/>
        </w:rPr>
        <w:t xml:space="preserve">Vertreten durch den vertretungsberechtigten Vorstand, </w:t>
      </w:r>
      <w:r>
        <w:rPr>
          <w:rFonts w:ascii="Arial" w:hAnsi="Arial" w:cs="Arial"/>
          <w:sz w:val="18"/>
          <w:szCs w:val="18"/>
        </w:rPr>
        <w:t xml:space="preserve">Hasan </w:t>
      </w:r>
      <w:proofErr w:type="spellStart"/>
      <w:r>
        <w:rPr>
          <w:rFonts w:ascii="Arial" w:hAnsi="Arial" w:cs="Arial"/>
          <w:sz w:val="18"/>
          <w:szCs w:val="18"/>
        </w:rPr>
        <w:t>Kuci</w:t>
      </w:r>
      <w:proofErr w:type="spellEnd"/>
      <w:r w:rsidRPr="00574306">
        <w:rPr>
          <w:rFonts w:ascii="Arial" w:hAnsi="Arial" w:cs="Arial"/>
          <w:sz w:val="18"/>
          <w:szCs w:val="18"/>
        </w:rPr>
        <w:t>, Präsident</w:t>
      </w:r>
    </w:p>
    <w:p w:rsidR="001D3185" w:rsidRPr="00574306" w:rsidRDefault="001D3185" w:rsidP="001D3185">
      <w:pPr>
        <w:tabs>
          <w:tab w:val="left" w:pos="50"/>
          <w:tab w:val="left" w:leader="dot" w:pos="4980"/>
          <w:tab w:val="right" w:pos="5030"/>
        </w:tabs>
        <w:rPr>
          <w:rFonts w:ascii="Arial" w:hAnsi="Arial" w:cs="Arial"/>
          <w:sz w:val="18"/>
          <w:szCs w:val="18"/>
        </w:rPr>
      </w:pPr>
      <w:r w:rsidRPr="00574306">
        <w:rPr>
          <w:rFonts w:ascii="Arial" w:hAnsi="Arial" w:cs="Arial"/>
          <w:sz w:val="18"/>
          <w:szCs w:val="18"/>
        </w:rPr>
        <w:t>und</w:t>
      </w:r>
    </w:p>
    <w:p w:rsidR="001D3185" w:rsidRPr="00574306" w:rsidRDefault="001D3185" w:rsidP="001D3185">
      <w:pPr>
        <w:tabs>
          <w:tab w:val="left" w:pos="50"/>
          <w:tab w:val="left" w:leader="dot" w:pos="4980"/>
          <w:tab w:val="right" w:pos="5030"/>
        </w:tabs>
        <w:rPr>
          <w:rFonts w:ascii="Arial" w:hAnsi="Arial" w:cs="Arial"/>
          <w:sz w:val="18"/>
          <w:szCs w:val="18"/>
        </w:rPr>
      </w:pPr>
    </w:p>
    <w:p w:rsidR="001D3185" w:rsidRPr="00574306" w:rsidRDefault="001D3185" w:rsidP="001D3185">
      <w:pPr>
        <w:tabs>
          <w:tab w:val="left" w:pos="50"/>
          <w:tab w:val="left" w:leader="dot" w:pos="4980"/>
          <w:tab w:val="right" w:pos="7501"/>
        </w:tabs>
        <w:rPr>
          <w:rFonts w:ascii="Arial" w:hAnsi="Arial" w:cs="Arial"/>
          <w:sz w:val="18"/>
          <w:szCs w:val="18"/>
        </w:rPr>
      </w:pPr>
      <w:r w:rsidRPr="00574306">
        <w:rPr>
          <w:rFonts w:ascii="Arial" w:hAnsi="Arial" w:cs="Arial"/>
          <w:sz w:val="18"/>
          <w:szCs w:val="18"/>
        </w:rPr>
        <w:t xml:space="preserve">Herr         </w:t>
      </w:r>
    </w:p>
    <w:p w:rsidR="001D3185" w:rsidRPr="00574306" w:rsidRDefault="001D3185" w:rsidP="001D3185">
      <w:pPr>
        <w:tabs>
          <w:tab w:val="left" w:pos="50"/>
          <w:tab w:val="left" w:leader="dot" w:pos="4980"/>
          <w:tab w:val="right" w:pos="7501"/>
        </w:tabs>
        <w:rPr>
          <w:rFonts w:ascii="Arial" w:hAnsi="Arial" w:cs="Arial"/>
          <w:sz w:val="18"/>
          <w:szCs w:val="18"/>
        </w:rPr>
      </w:pPr>
      <w:r w:rsidRPr="00574306">
        <w:rPr>
          <w:rFonts w:ascii="Arial" w:hAnsi="Arial" w:cs="Arial"/>
          <w:sz w:val="18"/>
          <w:szCs w:val="18"/>
        </w:rPr>
        <w:t>(Im Folgenden “Auftragnehmer” genannt)</w:t>
      </w:r>
    </w:p>
    <w:p w:rsidR="001D3185" w:rsidRPr="00574306" w:rsidRDefault="001D3185" w:rsidP="001D3185">
      <w:pPr>
        <w:tabs>
          <w:tab w:val="left" w:pos="50"/>
          <w:tab w:val="left" w:leader="dot" w:pos="4980"/>
          <w:tab w:val="right" w:pos="7501"/>
        </w:tabs>
        <w:rPr>
          <w:rFonts w:ascii="Arial" w:hAnsi="Arial" w:cs="Arial"/>
          <w:sz w:val="18"/>
          <w:szCs w:val="18"/>
        </w:rPr>
      </w:pPr>
    </w:p>
    <w:p w:rsidR="001D3185" w:rsidRPr="00574306" w:rsidRDefault="001D3185" w:rsidP="001D3185">
      <w:pPr>
        <w:tabs>
          <w:tab w:val="left" w:pos="50"/>
          <w:tab w:val="left" w:leader="dot" w:pos="4980"/>
          <w:tab w:val="right" w:pos="7501"/>
        </w:tabs>
        <w:rPr>
          <w:rFonts w:ascii="Arial" w:hAnsi="Arial" w:cs="Arial"/>
          <w:sz w:val="18"/>
          <w:szCs w:val="18"/>
        </w:rPr>
      </w:pPr>
      <w:r w:rsidRPr="00574306">
        <w:rPr>
          <w:rFonts w:ascii="Arial" w:hAnsi="Arial" w:cs="Arial"/>
          <w:sz w:val="18"/>
          <w:szCs w:val="18"/>
        </w:rPr>
        <w:t>Anschrift: ...................................................................................................................................</w:t>
      </w:r>
    </w:p>
    <w:p w:rsidR="001D3185" w:rsidRPr="00574306" w:rsidRDefault="001D3185" w:rsidP="001D3185">
      <w:pPr>
        <w:tabs>
          <w:tab w:val="right" w:pos="2536"/>
        </w:tabs>
        <w:rPr>
          <w:rFonts w:ascii="Arial" w:hAnsi="Arial" w:cs="Arial"/>
          <w:sz w:val="18"/>
          <w:szCs w:val="18"/>
        </w:rPr>
      </w:pPr>
    </w:p>
    <w:p w:rsidR="001D3185" w:rsidRPr="00574306" w:rsidRDefault="001D3185" w:rsidP="001D3185">
      <w:pPr>
        <w:rPr>
          <w:rFonts w:ascii="Arial" w:hAnsi="Arial" w:cs="Arial"/>
          <w:sz w:val="18"/>
          <w:szCs w:val="18"/>
        </w:rPr>
      </w:pPr>
      <w:r w:rsidRPr="00574306">
        <w:rPr>
          <w:rFonts w:ascii="Arial" w:hAnsi="Arial" w:cs="Arial"/>
          <w:sz w:val="18"/>
          <w:szCs w:val="18"/>
        </w:rPr>
        <w:t>Wird folgender</w:t>
      </w:r>
    </w:p>
    <w:p w:rsidR="001D3185" w:rsidRPr="00574306" w:rsidRDefault="001D3185" w:rsidP="001D3185">
      <w:pPr>
        <w:jc w:val="center"/>
        <w:rPr>
          <w:rFonts w:ascii="Arial" w:hAnsi="Arial" w:cs="Arial"/>
          <w:b/>
          <w:bCs/>
          <w:sz w:val="18"/>
          <w:szCs w:val="18"/>
        </w:rPr>
      </w:pPr>
      <w:r w:rsidRPr="00574306">
        <w:rPr>
          <w:rFonts w:ascii="Arial" w:hAnsi="Arial" w:cs="Arial"/>
          <w:b/>
          <w:bCs/>
          <w:sz w:val="18"/>
          <w:szCs w:val="18"/>
        </w:rPr>
        <w:t>Vertrag</w:t>
      </w:r>
    </w:p>
    <w:p w:rsidR="001D3185" w:rsidRPr="00574306" w:rsidRDefault="00DD7685" w:rsidP="001D3185">
      <w:pPr>
        <w:rPr>
          <w:rFonts w:ascii="Arial" w:hAnsi="Arial" w:cs="Arial"/>
          <w:sz w:val="18"/>
          <w:szCs w:val="18"/>
        </w:rPr>
      </w:pPr>
      <w:r>
        <w:rPr>
          <w:rFonts w:ascii="Arial" w:hAnsi="Arial" w:cs="Arial"/>
          <w:sz w:val="18"/>
          <w:szCs w:val="18"/>
        </w:rPr>
        <w:t>abg</w:t>
      </w:r>
      <w:r w:rsidR="001D3185">
        <w:rPr>
          <w:rFonts w:ascii="Arial" w:hAnsi="Arial" w:cs="Arial"/>
          <w:sz w:val="18"/>
          <w:szCs w:val="18"/>
        </w:rPr>
        <w:t>eschlossen</w:t>
      </w:r>
      <w:r w:rsidR="001D3185" w:rsidRPr="00574306">
        <w:rPr>
          <w:rFonts w:ascii="Arial" w:hAnsi="Arial" w:cs="Arial"/>
          <w:sz w:val="18"/>
          <w:szCs w:val="18"/>
        </w:rPr>
        <w:t>:</w:t>
      </w:r>
    </w:p>
    <w:p w:rsidR="001D3185" w:rsidRPr="00574306" w:rsidRDefault="001D3185" w:rsidP="001D3185">
      <w:pPr>
        <w:rPr>
          <w:rFonts w:ascii="Arial" w:hAnsi="Arial" w:cs="Arial"/>
          <w:sz w:val="18"/>
          <w:szCs w:val="18"/>
        </w:rPr>
      </w:pPr>
    </w:p>
    <w:p w:rsidR="001D3185" w:rsidRPr="00574306" w:rsidRDefault="001D3185" w:rsidP="001D3185">
      <w:pPr>
        <w:ind w:left="2880" w:firstLine="720"/>
        <w:rPr>
          <w:rFonts w:ascii="Arial" w:hAnsi="Arial" w:cs="Arial"/>
          <w:b/>
          <w:bCs/>
          <w:sz w:val="18"/>
          <w:szCs w:val="18"/>
        </w:rPr>
      </w:pPr>
      <w:r w:rsidRPr="00574306">
        <w:rPr>
          <w:rFonts w:ascii="Arial" w:hAnsi="Arial" w:cs="Arial"/>
          <w:b/>
          <w:bCs/>
          <w:sz w:val="18"/>
          <w:szCs w:val="18"/>
        </w:rPr>
        <w:t>§ 1 Vertragspartner</w:t>
      </w:r>
    </w:p>
    <w:p w:rsidR="001D3185" w:rsidRPr="00574306" w:rsidRDefault="001D3185" w:rsidP="001D3185">
      <w:pPr>
        <w:tabs>
          <w:tab w:val="right" w:pos="2581"/>
        </w:tabs>
        <w:rPr>
          <w:rFonts w:ascii="Arial" w:hAnsi="Arial" w:cs="Arial"/>
          <w:sz w:val="18"/>
          <w:szCs w:val="18"/>
        </w:rPr>
      </w:pPr>
      <w:r>
        <w:rPr>
          <w:rFonts w:ascii="Arial" w:hAnsi="Arial" w:cs="Arial"/>
          <w:sz w:val="18"/>
          <w:szCs w:val="18"/>
        </w:rPr>
        <w:t>Herr …………………………………..</w:t>
      </w:r>
      <w:r w:rsidRPr="00574306">
        <w:rPr>
          <w:rFonts w:ascii="Arial" w:hAnsi="Arial" w:cs="Arial"/>
          <w:sz w:val="18"/>
          <w:szCs w:val="18"/>
        </w:rPr>
        <w:t xml:space="preserve"> Beginnen ab </w:t>
      </w:r>
      <w:r>
        <w:rPr>
          <w:rFonts w:ascii="Arial" w:hAnsi="Arial" w:cs="Arial"/>
          <w:sz w:val="18"/>
          <w:szCs w:val="18"/>
        </w:rPr>
        <w:t>01.07.20…</w:t>
      </w:r>
      <w:r w:rsidRPr="00574306">
        <w:rPr>
          <w:rFonts w:ascii="Arial" w:hAnsi="Arial" w:cs="Arial"/>
          <w:sz w:val="18"/>
          <w:szCs w:val="18"/>
        </w:rPr>
        <w:t xml:space="preserve"> eine freiberufliche Tätigkeit als nebenberufliche/r, selbständige/r Übungsleiter/in für den Auftraggeber mit folgender Aufgabenstellung:</w:t>
      </w:r>
    </w:p>
    <w:p w:rsidR="001D3185" w:rsidRPr="00574306" w:rsidRDefault="001D3185" w:rsidP="001D3185">
      <w:pPr>
        <w:tabs>
          <w:tab w:val="right" w:pos="2581"/>
        </w:tabs>
        <w:rPr>
          <w:rFonts w:ascii="Arial" w:hAnsi="Arial" w:cs="Arial"/>
          <w:sz w:val="18"/>
          <w:szCs w:val="18"/>
        </w:rPr>
      </w:pPr>
    </w:p>
    <w:p w:rsidR="001D3185" w:rsidRPr="00574306" w:rsidRDefault="001D3185" w:rsidP="001D3185">
      <w:pPr>
        <w:tabs>
          <w:tab w:val="right" w:pos="2581"/>
        </w:tabs>
        <w:rPr>
          <w:rFonts w:ascii="Arial" w:hAnsi="Arial" w:cs="Arial"/>
          <w:sz w:val="18"/>
          <w:szCs w:val="18"/>
        </w:rPr>
      </w:pPr>
      <w:r w:rsidRPr="00574306">
        <w:rPr>
          <w:rFonts w:ascii="Arial" w:hAnsi="Arial" w:cs="Arial"/>
          <w:sz w:val="18"/>
          <w:szCs w:val="18"/>
        </w:rPr>
        <w:tab/>
      </w:r>
      <w:r w:rsidRPr="00574306">
        <w:rPr>
          <w:rFonts w:ascii="Arial" w:hAnsi="Arial" w:cs="Arial"/>
          <w:sz w:val="18"/>
          <w:szCs w:val="18"/>
        </w:rPr>
        <w:tab/>
      </w:r>
      <w:r w:rsidRPr="00574306">
        <w:rPr>
          <w:rFonts w:ascii="Arial" w:hAnsi="Arial" w:cs="Arial"/>
          <w:b/>
          <w:sz w:val="18"/>
          <w:szCs w:val="18"/>
        </w:rPr>
        <w:t>Trainer und Co/Trainer</w:t>
      </w:r>
      <w:r w:rsidRPr="00574306">
        <w:rPr>
          <w:rFonts w:ascii="Arial" w:hAnsi="Arial" w:cs="Arial"/>
          <w:sz w:val="18"/>
          <w:szCs w:val="18"/>
        </w:rPr>
        <w:t>.</w:t>
      </w:r>
    </w:p>
    <w:p w:rsidR="001D3185" w:rsidRPr="00574306" w:rsidRDefault="001D3185" w:rsidP="001D3185">
      <w:pPr>
        <w:tabs>
          <w:tab w:val="left" w:pos="50"/>
          <w:tab w:val="left" w:leader="dot" w:pos="4980"/>
          <w:tab w:val="right" w:pos="7501"/>
        </w:tabs>
        <w:rPr>
          <w:rFonts w:ascii="Arial" w:hAnsi="Arial" w:cs="Arial"/>
          <w:sz w:val="18"/>
          <w:szCs w:val="18"/>
        </w:rPr>
      </w:pPr>
      <w:r>
        <w:rPr>
          <w:rFonts w:ascii="Arial" w:hAnsi="Arial" w:cs="Arial"/>
          <w:sz w:val="18"/>
          <w:szCs w:val="18"/>
        </w:rPr>
        <w:t>Herr ……………………………………</w:t>
      </w:r>
      <w:r w:rsidRPr="00574306">
        <w:rPr>
          <w:rFonts w:ascii="Arial" w:hAnsi="Arial" w:cs="Arial"/>
          <w:sz w:val="18"/>
          <w:szCs w:val="18"/>
        </w:rPr>
        <w:t xml:space="preserve"> versicher</w:t>
      </w:r>
      <w:r>
        <w:rPr>
          <w:rFonts w:ascii="Arial" w:hAnsi="Arial" w:cs="Arial"/>
          <w:sz w:val="18"/>
          <w:szCs w:val="18"/>
        </w:rPr>
        <w:t>t</w:t>
      </w:r>
      <w:r w:rsidRPr="00574306">
        <w:rPr>
          <w:rFonts w:ascii="Arial" w:hAnsi="Arial" w:cs="Arial"/>
          <w:sz w:val="18"/>
          <w:szCs w:val="18"/>
        </w:rPr>
        <w:t>, zur Ausübung der Tätigkeit im Besitz einer gültigen Lizenz des Schweizerischen Fussball Verband zu sein und werd</w:t>
      </w:r>
      <w:r>
        <w:rPr>
          <w:rFonts w:ascii="Arial" w:hAnsi="Arial" w:cs="Arial"/>
          <w:sz w:val="18"/>
          <w:szCs w:val="18"/>
        </w:rPr>
        <w:t>e</w:t>
      </w:r>
      <w:r w:rsidRPr="00574306">
        <w:rPr>
          <w:rFonts w:ascii="Arial" w:hAnsi="Arial" w:cs="Arial"/>
          <w:sz w:val="18"/>
          <w:szCs w:val="18"/>
        </w:rPr>
        <w:t xml:space="preserve"> Sorge tragen, dass für die Dauer dieses Vertrages die Lizenz/ Qualifikation gültig bleibt.</w:t>
      </w:r>
    </w:p>
    <w:p w:rsidR="001D3185" w:rsidRPr="00574306" w:rsidRDefault="001D3185" w:rsidP="001D3185">
      <w:pPr>
        <w:tabs>
          <w:tab w:val="right" w:pos="2581"/>
        </w:tabs>
        <w:rPr>
          <w:rFonts w:ascii="Arial" w:hAnsi="Arial" w:cs="Arial"/>
          <w:sz w:val="18"/>
          <w:szCs w:val="18"/>
        </w:rPr>
      </w:pPr>
    </w:p>
    <w:p w:rsidR="001D3185" w:rsidRPr="00574306" w:rsidRDefault="001D3185" w:rsidP="001D3185">
      <w:pPr>
        <w:tabs>
          <w:tab w:val="right" w:pos="2581"/>
        </w:tabs>
        <w:jc w:val="center"/>
        <w:rPr>
          <w:rFonts w:ascii="Arial" w:hAnsi="Arial" w:cs="Arial"/>
          <w:b/>
          <w:bCs/>
          <w:sz w:val="18"/>
          <w:szCs w:val="18"/>
        </w:rPr>
      </w:pPr>
      <w:r w:rsidRPr="00574306">
        <w:rPr>
          <w:rFonts w:ascii="Arial" w:hAnsi="Arial" w:cs="Arial"/>
          <w:b/>
          <w:bCs/>
          <w:sz w:val="18"/>
          <w:szCs w:val="18"/>
        </w:rPr>
        <w:t>§ 2 Rechtsstellung des Vertragspartners</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1.</w:t>
      </w:r>
      <w:r w:rsidRPr="00574306">
        <w:rPr>
          <w:rFonts w:ascii="Arial" w:hAnsi="Arial" w:cs="Arial"/>
          <w:b/>
          <w:bCs/>
          <w:sz w:val="18"/>
          <w:szCs w:val="18"/>
        </w:rPr>
        <w:t xml:space="preserve"> </w:t>
      </w:r>
      <w:r>
        <w:rPr>
          <w:rFonts w:ascii="Arial" w:hAnsi="Arial" w:cs="Arial"/>
          <w:sz w:val="18"/>
          <w:szCs w:val="18"/>
        </w:rPr>
        <w:t>Herr ……………………………………..</w:t>
      </w:r>
      <w:r w:rsidRPr="00574306">
        <w:rPr>
          <w:rFonts w:ascii="Arial" w:hAnsi="Arial" w:cs="Arial"/>
          <w:sz w:val="18"/>
          <w:szCs w:val="18"/>
        </w:rPr>
        <w:t xml:space="preserve"> ha</w:t>
      </w:r>
      <w:r>
        <w:rPr>
          <w:rFonts w:ascii="Arial" w:hAnsi="Arial" w:cs="Arial"/>
          <w:sz w:val="18"/>
          <w:szCs w:val="18"/>
        </w:rPr>
        <w:t>t</w:t>
      </w:r>
      <w:r w:rsidRPr="00574306">
        <w:rPr>
          <w:rFonts w:ascii="Arial" w:hAnsi="Arial" w:cs="Arial"/>
          <w:sz w:val="18"/>
          <w:szCs w:val="18"/>
        </w:rPr>
        <w:t xml:space="preserve"> die übertragene Tätigkeit für den Auftraggeber selbständig und eigenverantwortlich auszuüben.</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Pr>
          <w:rFonts w:ascii="Arial" w:hAnsi="Arial" w:cs="Arial"/>
          <w:sz w:val="18"/>
          <w:szCs w:val="18"/>
        </w:rPr>
        <w:t>Herr ……………………………………….</w:t>
      </w:r>
      <w:r w:rsidRPr="00574306">
        <w:rPr>
          <w:rFonts w:ascii="Arial" w:hAnsi="Arial" w:cs="Arial"/>
          <w:sz w:val="18"/>
          <w:szCs w:val="18"/>
        </w:rPr>
        <w:t xml:space="preserve"> führ</w:t>
      </w:r>
      <w:r>
        <w:rPr>
          <w:rFonts w:ascii="Arial" w:hAnsi="Arial" w:cs="Arial"/>
          <w:sz w:val="18"/>
          <w:szCs w:val="18"/>
        </w:rPr>
        <w:t>t</w:t>
      </w:r>
      <w:r w:rsidRPr="00574306">
        <w:rPr>
          <w:rFonts w:ascii="Arial" w:hAnsi="Arial" w:cs="Arial"/>
          <w:sz w:val="18"/>
          <w:szCs w:val="18"/>
        </w:rPr>
        <w:t xml:space="preserve"> die im Rahmen dieses Vertrages erteilten Aufträge mit der Sorgfalt eines ordentlichen Übungsleiters in eigener unternehmerischer Verantwortung aus. Dabei haben sie zugleich auch Interessen des Auftraggebers zu berücksichtigen. Der Auftragnehmer unterliegt keinem Weisungs- und Direktionsrecht und ist in Bezug auf die Arbeitsausübung frei und nicht in die Arbeitsorganisation des Auftraggebers eingebunden. Es sind jedoch fachliche Vorgaben des Auftraggebers soweit zu bea</w:t>
      </w:r>
      <w:r>
        <w:rPr>
          <w:rFonts w:ascii="Arial" w:hAnsi="Arial" w:cs="Arial"/>
          <w:sz w:val="18"/>
          <w:szCs w:val="18"/>
        </w:rPr>
        <w:t>chten, als dies die ordnungsgemäs</w:t>
      </w:r>
      <w:r w:rsidRPr="00574306">
        <w:rPr>
          <w:rFonts w:ascii="Arial" w:hAnsi="Arial" w:cs="Arial"/>
          <w:sz w:val="18"/>
          <w:szCs w:val="18"/>
        </w:rPr>
        <w:t>se Vertragsdurchführung erfordert.</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2. Der Auftragnehmer ist nicht verpflichtet, jeden Auftrag höchstpersönlich auszuführen. Er kann sich hierzu – soweit der jeweilige Auftrag dies gestattet – auch der Hilfe von Erfüllungs- und Verrichtungs-gehilfen bedienen, soweit deren fachliche Qualifikation zur Erfüllung des Vertrages sicherstellt und diesen gleichlautende Verpflichtungen aufgrund dieses Vertrages auferlegt. Der Auftragnehmer hat im Einzelfall das Recht, Aufträge des Auftraggebers ohne Angabe von Gründen abzulehnen.</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3. Der Auftragnehmer hat das Recht, auch für andere Auftraggeber tätig zu werden. Er unterliegt keinerlei Ausschließlichkeitsbindungen und/ oder einem Wettbewerbsverbot. Der Auftragnehmer verpflichtet sich allerdings, über alle ihm bekannt gewordenen und bekannt werdenden Geschäfts- und Betriebsgeheimnisse des Auftraggebers Stillschweigen zu bewahren. Hierzu gehören auch schutzwürdige persönliche Verhältnisse von Mitarbeitern und Strukturen des Auftraggebers. Diese Verpflichtung besteht auch nach Beendigung des Vertragsverhältnisses uneingeschränkt fort.</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4. Der Auftragnehmer ist verpflichtet, eigenständig für die Anführung der ihn betreffenden Einkommenssteuer sowie ggf. Umsatzsteuer Sorge zu tragen. Der Auftragnehmer</w:t>
      </w:r>
      <w:r>
        <w:rPr>
          <w:rFonts w:ascii="Arial" w:hAnsi="Arial" w:cs="Arial"/>
          <w:sz w:val="18"/>
          <w:szCs w:val="18"/>
        </w:rPr>
        <w:t xml:space="preserve"> </w:t>
      </w:r>
      <w:r w:rsidRPr="00574306">
        <w:rPr>
          <w:rFonts w:ascii="Arial" w:hAnsi="Arial" w:cs="Arial"/>
          <w:sz w:val="18"/>
          <w:szCs w:val="18"/>
        </w:rPr>
        <w:t>wir</w:t>
      </w:r>
      <w:r>
        <w:rPr>
          <w:rFonts w:ascii="Arial" w:hAnsi="Arial" w:cs="Arial"/>
          <w:sz w:val="18"/>
          <w:szCs w:val="18"/>
        </w:rPr>
        <w:t>d</w:t>
      </w:r>
      <w:r w:rsidRPr="00574306">
        <w:rPr>
          <w:rFonts w:ascii="Arial" w:hAnsi="Arial" w:cs="Arial"/>
          <w:sz w:val="18"/>
          <w:szCs w:val="18"/>
        </w:rPr>
        <w:t xml:space="preserve"> darauf hingewiesen, dass er im Rahmen von § 2 Nr. 1 SGB VI als selbständig Tätiger rentenversicherungspflichtig ist, wenn er im Zusammenhang mit seiner selbständigen Tätigkeit keinen versicherungspflichtigen Arbeitnehmer beschäftigt.</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5. Der Auftragnehmer hat bei dieser selbständigen Tätigkeit über allgemein</w:t>
      </w:r>
      <w:r>
        <w:rPr>
          <w:rFonts w:ascii="Arial" w:hAnsi="Arial" w:cs="Arial"/>
          <w:sz w:val="18"/>
          <w:szCs w:val="18"/>
        </w:rPr>
        <w:t>e sport</w:t>
      </w:r>
      <w:r w:rsidRPr="00574306">
        <w:rPr>
          <w:rFonts w:ascii="Arial" w:hAnsi="Arial" w:cs="Arial"/>
          <w:sz w:val="18"/>
          <w:szCs w:val="18"/>
        </w:rPr>
        <w:t>liche Grundsätze hinaus auch die Vereinsgrundsätze, Richtlinien und sonstige Verbandsvorgaben zur Sportausübung zu beachten.</w:t>
      </w:r>
    </w:p>
    <w:p w:rsidR="001D3185" w:rsidRPr="00574306" w:rsidRDefault="001D3185" w:rsidP="001D3185">
      <w:pPr>
        <w:tabs>
          <w:tab w:val="left" w:leader="dot" w:pos="5565"/>
          <w:tab w:val="left" w:leader="dot" w:pos="7020"/>
          <w:tab w:val="right" w:pos="8866"/>
        </w:tabs>
        <w:rPr>
          <w:rFonts w:ascii="Arial" w:hAnsi="Arial" w:cs="Arial"/>
          <w:b/>
          <w:bCs/>
          <w:sz w:val="18"/>
          <w:szCs w:val="18"/>
        </w:rPr>
      </w:pPr>
      <w:r w:rsidRPr="00574306">
        <w:rPr>
          <w:rFonts w:ascii="Arial" w:hAnsi="Arial" w:cs="Arial"/>
          <w:sz w:val="18"/>
          <w:szCs w:val="18"/>
        </w:rPr>
        <w:t xml:space="preserve">                                                                   </w:t>
      </w:r>
      <w:r w:rsidRPr="00574306">
        <w:rPr>
          <w:rFonts w:ascii="Arial" w:hAnsi="Arial" w:cs="Arial"/>
          <w:b/>
          <w:bCs/>
          <w:sz w:val="18"/>
          <w:szCs w:val="18"/>
        </w:rPr>
        <w:t>§ 3 Zeitlicher Rahmen</w:t>
      </w:r>
    </w:p>
    <w:p w:rsidR="001D3185" w:rsidRPr="00574306" w:rsidRDefault="001D3185" w:rsidP="001D3185">
      <w:pPr>
        <w:pStyle w:val="Textkrper"/>
        <w:rPr>
          <w:rFonts w:ascii="Arial" w:hAnsi="Arial" w:cs="Arial"/>
          <w:sz w:val="18"/>
          <w:szCs w:val="18"/>
        </w:rPr>
      </w:pPr>
      <w:r w:rsidRPr="00574306">
        <w:rPr>
          <w:rFonts w:ascii="Arial" w:hAnsi="Arial" w:cs="Arial"/>
          <w:sz w:val="18"/>
          <w:szCs w:val="18"/>
        </w:rPr>
        <w:t>Unter Berücksichtigung der Organisationsstruktur des Auftraggebers wird folgender Rahmen für die Übungszeiten vereinbart:</w:t>
      </w:r>
    </w:p>
    <w:p w:rsidR="001D3185" w:rsidRPr="00574306" w:rsidRDefault="001D3185" w:rsidP="001D3185">
      <w:pPr>
        <w:tabs>
          <w:tab w:val="left" w:leader="dot" w:pos="5565"/>
          <w:tab w:val="left" w:leader="dot" w:pos="7020"/>
          <w:tab w:val="right" w:pos="8866"/>
        </w:tabs>
        <w:jc w:val="both"/>
        <w:rPr>
          <w:rFonts w:ascii="Arial" w:hAnsi="Arial" w:cs="Arial"/>
          <w:sz w:val="18"/>
          <w:szCs w:val="18"/>
        </w:rPr>
      </w:pPr>
    </w:p>
    <w:p w:rsidR="001D3185" w:rsidRPr="00574306" w:rsidRDefault="0066340E" w:rsidP="001D3185">
      <w:pPr>
        <w:tabs>
          <w:tab w:val="left" w:leader="dot" w:pos="5565"/>
          <w:tab w:val="left" w:leader="dot" w:pos="7020"/>
          <w:tab w:val="right" w:pos="8866"/>
        </w:tabs>
        <w:jc w:val="both"/>
        <w:rPr>
          <w:rFonts w:ascii="Arial" w:hAnsi="Arial" w:cs="Arial"/>
          <w:sz w:val="18"/>
          <w:szCs w:val="18"/>
        </w:rPr>
      </w:pPr>
      <w:r>
        <w:rPr>
          <w:noProof/>
        </w:rPr>
        <w:lastRenderedPageBreak/>
        <w:drawing>
          <wp:anchor distT="0" distB="0" distL="114300" distR="114300" simplePos="0" relativeHeight="251660288" behindDoc="0" locked="0" layoutInCell="1" allowOverlap="1" wp14:anchorId="5BF4607D" wp14:editId="49268F40">
            <wp:simplePos x="0" y="0"/>
            <wp:positionH relativeFrom="column">
              <wp:posOffset>2700655</wp:posOffset>
            </wp:positionH>
            <wp:positionV relativeFrom="paragraph">
              <wp:posOffset>-732790</wp:posOffset>
            </wp:positionV>
            <wp:extent cx="504825" cy="504825"/>
            <wp:effectExtent l="0" t="0" r="9525" b="9525"/>
            <wp:wrapNone/>
            <wp:docPr id="6" name="Grafik 1" descr="fc logo neu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logo neu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1D3185" w:rsidRPr="00574306">
        <w:rPr>
          <w:rFonts w:ascii="Arial" w:hAnsi="Arial" w:cs="Arial"/>
          <w:sz w:val="18"/>
          <w:szCs w:val="18"/>
        </w:rPr>
        <w:t xml:space="preserve">Mittwoch 19.30 – 21.00, Freitag 19.30 – 21.00. </w:t>
      </w:r>
    </w:p>
    <w:p w:rsidR="001D3185" w:rsidRPr="00574306" w:rsidRDefault="001D3185" w:rsidP="001D3185">
      <w:pPr>
        <w:tabs>
          <w:tab w:val="left" w:leader="dot" w:pos="5565"/>
          <w:tab w:val="left" w:leader="dot" w:pos="7020"/>
          <w:tab w:val="right" w:pos="8866"/>
        </w:tabs>
        <w:jc w:val="both"/>
        <w:rPr>
          <w:rFonts w:ascii="Arial" w:hAnsi="Arial" w:cs="Arial"/>
          <w:sz w:val="18"/>
          <w:szCs w:val="18"/>
        </w:rPr>
      </w:pPr>
      <w:bookmarkStart w:id="0" w:name="_GoBack"/>
      <w:bookmarkEnd w:id="0"/>
    </w:p>
    <w:p w:rsidR="001D3185" w:rsidRPr="00574306" w:rsidRDefault="001D3185" w:rsidP="001D3185">
      <w:pPr>
        <w:tabs>
          <w:tab w:val="left" w:leader="dot" w:pos="5565"/>
          <w:tab w:val="left" w:leader="dot" w:pos="7020"/>
          <w:tab w:val="right" w:pos="8866"/>
        </w:tabs>
        <w:jc w:val="both"/>
        <w:rPr>
          <w:rFonts w:ascii="Arial" w:hAnsi="Arial" w:cs="Arial"/>
          <w:sz w:val="18"/>
          <w:szCs w:val="18"/>
        </w:rPr>
      </w:pPr>
      <w:r w:rsidRPr="00574306">
        <w:rPr>
          <w:rFonts w:ascii="Arial" w:hAnsi="Arial" w:cs="Arial"/>
          <w:sz w:val="18"/>
          <w:szCs w:val="18"/>
        </w:rPr>
        <w:t>Beide Vertragsparteien gehen für die Tätigkeit von insgesamt 4 - 6 Übungsstunden pro Woche aus, wobei die Übungsstunde mindestens 45 Minuten beträgt.</w:t>
      </w:r>
    </w:p>
    <w:p w:rsidR="001D3185" w:rsidRPr="00574306" w:rsidRDefault="001D3185" w:rsidP="001D3185">
      <w:pPr>
        <w:tabs>
          <w:tab w:val="left" w:leader="dot" w:pos="5565"/>
          <w:tab w:val="left" w:leader="dot" w:pos="7020"/>
          <w:tab w:val="right" w:pos="8866"/>
        </w:tabs>
        <w:jc w:val="both"/>
        <w:rPr>
          <w:rFonts w:ascii="Arial" w:hAnsi="Arial" w:cs="Arial"/>
          <w:sz w:val="18"/>
          <w:szCs w:val="18"/>
        </w:rPr>
      </w:pPr>
      <w:r w:rsidRPr="00574306">
        <w:rPr>
          <w:rFonts w:ascii="Arial" w:hAnsi="Arial" w:cs="Arial"/>
          <w:sz w:val="18"/>
          <w:szCs w:val="18"/>
        </w:rPr>
        <w:t>Einvernehmen besteht darüber, dass bei Bedarf eine Erweiterung des vorgesehenen Stundenkontingents möglich und zu vereinbaren ist.</w:t>
      </w:r>
    </w:p>
    <w:p w:rsidR="001D3185" w:rsidRPr="00574306" w:rsidRDefault="001D3185" w:rsidP="001D3185">
      <w:pPr>
        <w:tabs>
          <w:tab w:val="left" w:leader="dot" w:pos="5565"/>
          <w:tab w:val="left" w:leader="dot" w:pos="7020"/>
          <w:tab w:val="right" w:pos="8866"/>
        </w:tabs>
        <w:jc w:val="center"/>
        <w:rPr>
          <w:rFonts w:ascii="Arial" w:hAnsi="Arial" w:cs="Arial"/>
          <w:b/>
          <w:bCs/>
          <w:sz w:val="18"/>
          <w:szCs w:val="18"/>
        </w:rPr>
      </w:pPr>
      <w:r w:rsidRPr="00574306">
        <w:rPr>
          <w:rFonts w:ascii="Arial" w:hAnsi="Arial" w:cs="Arial"/>
          <w:b/>
          <w:bCs/>
          <w:sz w:val="18"/>
          <w:szCs w:val="18"/>
        </w:rPr>
        <w:t>§ 4 Honorarsätze</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Für die Tätigkeit wird ein Honorar von ........................</w:t>
      </w:r>
      <w:r>
        <w:rPr>
          <w:rFonts w:ascii="Arial" w:hAnsi="Arial" w:cs="Arial"/>
          <w:sz w:val="18"/>
          <w:szCs w:val="18"/>
        </w:rPr>
        <w:t>.......</w:t>
      </w:r>
      <w:r w:rsidRPr="00574306">
        <w:rPr>
          <w:rFonts w:ascii="Arial" w:hAnsi="Arial" w:cs="Arial"/>
          <w:sz w:val="18"/>
          <w:szCs w:val="18"/>
        </w:rPr>
        <w:t xml:space="preserve"> Franken pro Jahr vereinbart. Über die erbrachte Tätigkeit ist dem Auftraggeber eine monatliche Abrechnung vorzulegen.</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Soweit im Rahmen der Tätigkeit Fahrten/ Reisen ausgeführt werden müssen, werden die Aufwendungen auf der Grundlage geltender steuerlicher Reisekostengrundsätze von Seiten des Auftraggebers ersetzt, soweit der Vertragspartner hierfür zuvor die Zustimmung des Auftraggebers eingeholt hat.</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Sämtliche weitergehende Aufwendungen des Auftragnehmers sind durch die Honorarregelung umfassend abgegolten.</w:t>
      </w:r>
    </w:p>
    <w:p w:rsidR="001D3185" w:rsidRPr="00574306" w:rsidRDefault="001D3185" w:rsidP="001D3185">
      <w:pPr>
        <w:tabs>
          <w:tab w:val="left" w:leader="dot" w:pos="5565"/>
          <w:tab w:val="left" w:leader="dot" w:pos="7020"/>
          <w:tab w:val="right" w:pos="8866"/>
        </w:tabs>
        <w:jc w:val="center"/>
        <w:rPr>
          <w:rFonts w:ascii="Arial" w:hAnsi="Arial" w:cs="Arial"/>
          <w:b/>
          <w:bCs/>
          <w:sz w:val="18"/>
          <w:szCs w:val="18"/>
        </w:rPr>
      </w:pPr>
      <w:r w:rsidRPr="00574306">
        <w:rPr>
          <w:rFonts w:ascii="Arial" w:hAnsi="Arial" w:cs="Arial"/>
          <w:b/>
          <w:bCs/>
          <w:sz w:val="18"/>
          <w:szCs w:val="18"/>
        </w:rPr>
        <w:t>§ 5 Pflichten</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Der Auftragnehmer verpflichtet sich, dass ausschließlich berechtigte und nach dem Leistungsstand geeignete Vereinsmitglieder/ Personen an den Übungsstunden teilnehmen.</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Der Vorstand oder ein legitimierter Beauftragter wird über den Inhalt und Leistungsstand regelmäßig oder bei Bedarf informiert.</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Der Auftragnehmer wird sich vor Beginn seiner jeweiligen Übungsstunde vom ordnungsgemäßen Zustand der Gerätschaften/ Anlagen und der Übungsstätte überzeugen. Soweit sich während der Tätigkeit für den Verein Unfälle ereignen, ist hierüber unverzüglich der Vorstand zu informieren.</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jc w:val="center"/>
        <w:rPr>
          <w:rFonts w:ascii="Arial" w:hAnsi="Arial" w:cs="Arial"/>
          <w:b/>
          <w:bCs/>
          <w:sz w:val="18"/>
          <w:szCs w:val="18"/>
        </w:rPr>
      </w:pPr>
      <w:r w:rsidRPr="00574306">
        <w:rPr>
          <w:rFonts w:ascii="Arial" w:hAnsi="Arial" w:cs="Arial"/>
          <w:b/>
          <w:bCs/>
          <w:sz w:val="18"/>
          <w:szCs w:val="18"/>
        </w:rPr>
        <w:t>§ 6 Zeitraum</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Dieser Vertrag wird auf unbestimmte Zeit geschlossen. Jede der Vertragsparteien ist berechtigt, unter Einhaltung einer Frist von eine Monat zum Schluss einer Saison den Vertrag schriftlich zu kündigen.</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Das Recht der fristlosen Kündigung bei Vorliegen eines wichtigen Grunds bleibt hiervon unberührt.</w:t>
      </w:r>
    </w:p>
    <w:p w:rsidR="001D3185" w:rsidRPr="00574306" w:rsidRDefault="001D3185" w:rsidP="001D3185">
      <w:pPr>
        <w:tabs>
          <w:tab w:val="left" w:leader="dot" w:pos="5565"/>
          <w:tab w:val="left" w:leader="dot" w:pos="7020"/>
          <w:tab w:val="right" w:pos="8866"/>
        </w:tabs>
        <w:rPr>
          <w:rFonts w:ascii="Arial" w:hAnsi="Arial" w:cs="Arial"/>
          <w:sz w:val="18"/>
          <w:szCs w:val="18"/>
        </w:rPr>
      </w:pPr>
    </w:p>
    <w:p w:rsidR="001D3185" w:rsidRPr="00574306" w:rsidRDefault="001D3185" w:rsidP="001D3185">
      <w:pPr>
        <w:tabs>
          <w:tab w:val="left" w:leader="dot" w:pos="5565"/>
          <w:tab w:val="left" w:leader="dot" w:pos="7020"/>
          <w:tab w:val="right" w:pos="8866"/>
        </w:tabs>
        <w:jc w:val="center"/>
        <w:rPr>
          <w:rFonts w:ascii="Arial" w:hAnsi="Arial" w:cs="Arial"/>
          <w:b/>
          <w:bCs/>
          <w:sz w:val="18"/>
          <w:szCs w:val="18"/>
        </w:rPr>
      </w:pPr>
      <w:r w:rsidRPr="00574306">
        <w:rPr>
          <w:rFonts w:ascii="Arial" w:hAnsi="Arial" w:cs="Arial"/>
          <w:b/>
          <w:bCs/>
          <w:sz w:val="18"/>
          <w:szCs w:val="18"/>
        </w:rPr>
        <w:t>§ 7 Vertragsänderungen</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Mündliche Abreden wurden nicht getroffen. Ergänzungen und Änderungen dieses Vertrages bedürfen grundsätzlich der Schriftform. Sollen einzelne Bestimmungen dieses Vertrages teilweise unwirksam sein oder werden, wird hierdurch die Rechtswirksamkeit des gesamten Vertrages im Übrigen nicht berührt. Die Vertragsparteien sind an dieser Stelle verpflichtet, anstatt der unwirksamen Regelung eine Regelung zu vereinbaren, die dem wirtschaftlichen Zweck der unwirksamen Regelung in zulässiger Weise am nächsten kommt.</w:t>
      </w:r>
    </w:p>
    <w:p w:rsidR="001D3185" w:rsidRPr="00574306" w:rsidRDefault="001D3185" w:rsidP="001D3185">
      <w:pPr>
        <w:tabs>
          <w:tab w:val="left" w:leader="dot" w:pos="5565"/>
          <w:tab w:val="left" w:leader="dot" w:pos="7020"/>
          <w:tab w:val="right" w:pos="8866"/>
        </w:tabs>
        <w:jc w:val="center"/>
        <w:rPr>
          <w:rFonts w:ascii="Arial" w:hAnsi="Arial" w:cs="Arial"/>
          <w:b/>
          <w:bCs/>
          <w:sz w:val="18"/>
          <w:szCs w:val="18"/>
        </w:rPr>
      </w:pPr>
      <w:r w:rsidRPr="00574306">
        <w:rPr>
          <w:rFonts w:ascii="Arial" w:hAnsi="Arial" w:cs="Arial"/>
          <w:b/>
          <w:bCs/>
          <w:sz w:val="18"/>
          <w:szCs w:val="18"/>
        </w:rPr>
        <w:t>§ 8 Gerichtsstand</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Gerichtsstand für die Vertragsparteien ist das für den Sitz des Vereins zuständige örtliche Gericht.</w:t>
      </w: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Beide Vertragsparteien erklären, eine schriftliche, gegengezeichnete Ausfertigung dieses Vertrages erhalten zu haben.</w:t>
      </w:r>
    </w:p>
    <w:p w:rsidR="001D3185" w:rsidRPr="00574306" w:rsidRDefault="001D3185" w:rsidP="001D3185">
      <w:pPr>
        <w:tabs>
          <w:tab w:val="left" w:leader="dot" w:pos="5565"/>
          <w:tab w:val="left" w:leader="dot" w:pos="7020"/>
          <w:tab w:val="right" w:pos="8866"/>
        </w:tabs>
        <w:ind w:left="720"/>
        <w:rPr>
          <w:rFonts w:ascii="Arial" w:hAnsi="Arial" w:cs="Arial"/>
          <w:sz w:val="18"/>
          <w:szCs w:val="18"/>
        </w:rPr>
      </w:pPr>
    </w:p>
    <w:p w:rsidR="001D3185" w:rsidRPr="00574306" w:rsidRDefault="001D3185" w:rsidP="001D3185">
      <w:pPr>
        <w:tabs>
          <w:tab w:val="left" w:leader="dot" w:pos="5565"/>
          <w:tab w:val="left" w:leader="dot" w:pos="7020"/>
          <w:tab w:val="right" w:pos="8866"/>
        </w:tabs>
        <w:ind w:left="360"/>
        <w:rPr>
          <w:rFonts w:ascii="Arial" w:hAnsi="Arial" w:cs="Arial"/>
          <w:sz w:val="18"/>
          <w:szCs w:val="18"/>
        </w:rPr>
      </w:pPr>
    </w:p>
    <w:p w:rsidR="001D3185" w:rsidRPr="00574306" w:rsidRDefault="001D3185" w:rsidP="001D3185">
      <w:pPr>
        <w:tabs>
          <w:tab w:val="left" w:leader="dot" w:pos="5565"/>
          <w:tab w:val="left" w:leader="dot" w:pos="7020"/>
          <w:tab w:val="right" w:pos="8866"/>
        </w:tabs>
        <w:rPr>
          <w:rFonts w:ascii="Arial" w:hAnsi="Arial" w:cs="Arial"/>
          <w:sz w:val="18"/>
          <w:szCs w:val="18"/>
        </w:rPr>
      </w:pPr>
      <w:r w:rsidRPr="00574306">
        <w:rPr>
          <w:rFonts w:ascii="Arial" w:hAnsi="Arial" w:cs="Arial"/>
          <w:sz w:val="18"/>
          <w:szCs w:val="18"/>
        </w:rPr>
        <w:t xml:space="preserve">Ort/ Datum:  </w:t>
      </w:r>
      <w:proofErr w:type="gramStart"/>
      <w:r w:rsidRPr="00574306">
        <w:rPr>
          <w:rFonts w:ascii="Arial" w:hAnsi="Arial" w:cs="Arial"/>
          <w:sz w:val="18"/>
          <w:szCs w:val="18"/>
        </w:rPr>
        <w:t>Solothurn,..........................</w:t>
      </w:r>
      <w:proofErr w:type="gramEnd"/>
      <w:r w:rsidRPr="00574306">
        <w:rPr>
          <w:rFonts w:ascii="Arial" w:hAnsi="Arial" w:cs="Arial"/>
          <w:sz w:val="18"/>
          <w:szCs w:val="18"/>
        </w:rPr>
        <w:t xml:space="preserve">   </w:t>
      </w:r>
      <w:r>
        <w:rPr>
          <w:rFonts w:ascii="Arial" w:hAnsi="Arial" w:cs="Arial"/>
          <w:sz w:val="18"/>
          <w:szCs w:val="18"/>
        </w:rPr>
        <w:t xml:space="preserve">                           Ort/ </w:t>
      </w:r>
      <w:r w:rsidRPr="00574306">
        <w:rPr>
          <w:rFonts w:ascii="Arial" w:hAnsi="Arial" w:cs="Arial"/>
          <w:sz w:val="18"/>
          <w:szCs w:val="18"/>
        </w:rPr>
        <w:t>Datum: Solothurn,................</w:t>
      </w:r>
    </w:p>
    <w:p w:rsidR="001D3185" w:rsidRPr="00574306" w:rsidRDefault="001D3185" w:rsidP="001D3185">
      <w:pPr>
        <w:rPr>
          <w:rFonts w:ascii="Arial" w:hAnsi="Arial" w:cs="Arial"/>
          <w:sz w:val="18"/>
          <w:szCs w:val="18"/>
        </w:rPr>
      </w:pPr>
    </w:p>
    <w:p w:rsidR="001D3185" w:rsidRPr="00574306" w:rsidRDefault="001D3185" w:rsidP="001D3185">
      <w:pPr>
        <w:rPr>
          <w:rFonts w:ascii="Arial" w:hAnsi="Arial" w:cs="Arial"/>
          <w:sz w:val="18"/>
          <w:szCs w:val="18"/>
        </w:rPr>
      </w:pPr>
    </w:p>
    <w:p w:rsidR="001D3185" w:rsidRPr="00574306" w:rsidRDefault="001D3185" w:rsidP="001D3185">
      <w:pPr>
        <w:rPr>
          <w:rFonts w:ascii="Arial" w:hAnsi="Arial" w:cs="Arial"/>
          <w:sz w:val="18"/>
          <w:szCs w:val="18"/>
        </w:rPr>
      </w:pPr>
    </w:p>
    <w:p w:rsidR="001D3185" w:rsidRPr="00574306" w:rsidRDefault="001D3185" w:rsidP="001D3185">
      <w:pPr>
        <w:rPr>
          <w:rFonts w:ascii="Arial" w:hAnsi="Arial" w:cs="Arial"/>
          <w:sz w:val="18"/>
          <w:szCs w:val="18"/>
        </w:rPr>
      </w:pPr>
    </w:p>
    <w:p w:rsidR="001D3185" w:rsidRPr="00574306" w:rsidRDefault="001D3185" w:rsidP="001D3185">
      <w:pPr>
        <w:rPr>
          <w:rFonts w:ascii="Arial" w:hAnsi="Arial" w:cs="Arial"/>
          <w:sz w:val="18"/>
          <w:szCs w:val="18"/>
        </w:rPr>
      </w:pPr>
    </w:p>
    <w:p w:rsidR="001D3185" w:rsidRPr="00574306" w:rsidRDefault="001D3185" w:rsidP="001D3185">
      <w:pPr>
        <w:rPr>
          <w:rFonts w:ascii="Arial" w:hAnsi="Arial" w:cs="Arial"/>
          <w:sz w:val="18"/>
          <w:szCs w:val="18"/>
        </w:rPr>
      </w:pPr>
    </w:p>
    <w:p w:rsidR="001D3185" w:rsidRDefault="001D3185" w:rsidP="001D3185">
      <w:pPr>
        <w:tabs>
          <w:tab w:val="right" w:pos="1807"/>
        </w:tabs>
        <w:rPr>
          <w:rFonts w:ascii="Arial" w:hAnsi="Arial" w:cs="Arial"/>
          <w:sz w:val="18"/>
          <w:szCs w:val="18"/>
        </w:rPr>
      </w:pPr>
      <w:r w:rsidRPr="00574306">
        <w:rPr>
          <w:rFonts w:ascii="Arial" w:hAnsi="Arial" w:cs="Arial"/>
          <w:sz w:val="18"/>
          <w:szCs w:val="18"/>
        </w:rPr>
        <w:t>Für den Auftraggeber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Auftragnehmer</w:t>
      </w:r>
    </w:p>
    <w:p w:rsidR="001D3185" w:rsidRDefault="001D3185" w:rsidP="001D3185">
      <w:pPr>
        <w:tabs>
          <w:tab w:val="right" w:pos="1807"/>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D3185" w:rsidRPr="00574306" w:rsidRDefault="001D3185" w:rsidP="001D3185">
      <w:pPr>
        <w:tabs>
          <w:tab w:val="right" w:pos="1807"/>
        </w:tabs>
        <w:rPr>
          <w:rFonts w:ascii="Arial" w:hAnsi="Arial" w:cs="Arial"/>
          <w:sz w:val="18"/>
          <w:szCs w:val="18"/>
        </w:rPr>
      </w:pPr>
      <w:r>
        <w:rPr>
          <w:rFonts w:ascii="Arial" w:hAnsi="Arial" w:cs="Arial"/>
          <w:sz w:val="18"/>
          <w:szCs w:val="18"/>
        </w:rPr>
        <w:t xml:space="preserve">Hasan </w:t>
      </w:r>
      <w:proofErr w:type="spellStart"/>
      <w:r>
        <w:rPr>
          <w:rFonts w:ascii="Arial" w:hAnsi="Arial" w:cs="Arial"/>
          <w:sz w:val="18"/>
          <w:szCs w:val="18"/>
        </w:rPr>
        <w:t>Kuci</w:t>
      </w:r>
      <w:proofErr w:type="spellEnd"/>
      <w:r>
        <w:rPr>
          <w:rFonts w:ascii="Arial" w:hAnsi="Arial" w:cs="Arial"/>
          <w:sz w:val="18"/>
          <w:szCs w:val="18"/>
        </w:rPr>
        <w:t>, Präsident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1D3185" w:rsidRPr="00574306" w:rsidRDefault="001D3185" w:rsidP="001D3185">
      <w:pPr>
        <w:tabs>
          <w:tab w:val="right" w:pos="1807"/>
        </w:tabs>
        <w:rPr>
          <w:rFonts w:ascii="Arial" w:hAnsi="Arial" w:cs="Arial"/>
          <w:sz w:val="18"/>
          <w:szCs w:val="18"/>
        </w:rPr>
      </w:pPr>
    </w:p>
    <w:p w:rsidR="001D3185" w:rsidRPr="00574306" w:rsidRDefault="001D3185" w:rsidP="001D3185">
      <w:pPr>
        <w:tabs>
          <w:tab w:val="right" w:pos="1807"/>
        </w:tabs>
        <w:rPr>
          <w:rFonts w:ascii="Arial" w:hAnsi="Arial" w:cs="Arial"/>
          <w:sz w:val="18"/>
          <w:szCs w:val="18"/>
        </w:rPr>
      </w:pPr>
      <w:r w:rsidRPr="00574306">
        <w:rPr>
          <w:rFonts w:ascii="Arial" w:hAnsi="Arial" w:cs="Arial"/>
          <w:sz w:val="18"/>
          <w:szCs w:val="18"/>
        </w:rPr>
        <w:t>-Der Vereinsvorstand-</w:t>
      </w:r>
      <w:r w:rsidRPr="00574306">
        <w:rPr>
          <w:rFonts w:ascii="Arial" w:hAnsi="Arial" w:cs="Arial"/>
          <w:sz w:val="18"/>
          <w:szCs w:val="18"/>
        </w:rPr>
        <w:tab/>
      </w:r>
      <w:r w:rsidRPr="00574306">
        <w:rPr>
          <w:rFonts w:ascii="Arial" w:hAnsi="Arial" w:cs="Arial"/>
          <w:sz w:val="18"/>
          <w:szCs w:val="18"/>
        </w:rPr>
        <w:tab/>
      </w:r>
      <w:r w:rsidRPr="00574306">
        <w:rPr>
          <w:rFonts w:ascii="Arial" w:hAnsi="Arial" w:cs="Arial"/>
          <w:sz w:val="18"/>
          <w:szCs w:val="18"/>
        </w:rPr>
        <w:tab/>
      </w:r>
      <w:r w:rsidRPr="00574306">
        <w:rPr>
          <w:rFonts w:ascii="Arial" w:hAnsi="Arial" w:cs="Arial"/>
          <w:sz w:val="18"/>
          <w:szCs w:val="18"/>
        </w:rPr>
        <w:tab/>
      </w:r>
      <w:r w:rsidRPr="00574306">
        <w:rPr>
          <w:rFonts w:ascii="Arial" w:hAnsi="Arial" w:cs="Arial"/>
          <w:sz w:val="18"/>
          <w:szCs w:val="18"/>
        </w:rPr>
        <w:tab/>
        <w:t>Name, Vorname; Unterschrift</w:t>
      </w:r>
    </w:p>
    <w:p w:rsidR="008C1AFA" w:rsidRDefault="008C1AFA" w:rsidP="004D5B61">
      <w:pPr>
        <w:jc w:val="center"/>
      </w:pPr>
    </w:p>
    <w:sectPr w:rsidR="008C1AFA" w:rsidSect="00323A8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2E" w:rsidRDefault="00AA702E" w:rsidP="00035C14">
      <w:r>
        <w:separator/>
      </w:r>
    </w:p>
  </w:endnote>
  <w:endnote w:type="continuationSeparator" w:id="0">
    <w:p w:rsidR="00AA702E" w:rsidRDefault="00AA702E" w:rsidP="0003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B61" w:rsidRDefault="002E366B">
    <w:pPr>
      <w:pStyle w:val="Fuzeile"/>
    </w:pPr>
    <w:r>
      <w:rPr>
        <w:noProof/>
        <w:lang w:eastAsia="de-CH"/>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6198235" cy="347345"/>
              <wp:effectExtent l="12065" t="9525" r="9525" b="508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47345"/>
                        <a:chOff x="321" y="14850"/>
                        <a:chExt cx="11601" cy="547"/>
                      </a:xfrm>
                    </wpg:grpSpPr>
                    <wps:wsp>
                      <wps:cNvPr id="3" name="Rectangle 8"/>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resse"/>
                              <w:id w:val="-198621680"/>
                              <w:placeholder>
                                <w:docPart w:val="FC221AFB50D84FB3A909EB4FDC6D38F5"/>
                              </w:placeholder>
                              <w:dataBinding w:prefixMappings="xmlns:ns0='http://schemas.microsoft.com/office/2006/coverPageProps'" w:xpath="/ns0:CoverPageProperties[1]/ns0:CompanyAddress[1]" w:storeItemID="{55AF091B-3C7A-41E3-B477-F2FDAA23CFDA}"/>
                              <w:text w:multiLine="1"/>
                            </w:sdtPr>
                            <w:sdtEndPr/>
                            <w:sdtContent>
                              <w:p w:rsidR="004D5B61" w:rsidRDefault="002E366B" w:rsidP="002E366B">
                                <w:pPr>
                                  <w:pStyle w:val="Fuzeile"/>
                                  <w:rPr>
                                    <w:color w:val="FFFFFF" w:themeColor="background1"/>
                                    <w:spacing w:val="60"/>
                                  </w:rPr>
                                </w:pPr>
                                <w:r>
                                  <w:rPr>
                                    <w:color w:val="FFFFFF" w:themeColor="background1"/>
                                    <w:spacing w:val="60"/>
                                  </w:rPr>
                                  <w:t xml:space="preserve">   </w:t>
                                </w:r>
                                <w:r w:rsidR="004D5B61">
                                  <w:rPr>
                                    <w:color w:val="FFFFFF" w:themeColor="background1"/>
                                    <w:spacing w:val="60"/>
                                  </w:rPr>
                                  <w:t>Postfach 505 4502 Solothurn info@fciliria.ch w.fciliria.ch</w:t>
                                </w:r>
                              </w:p>
                            </w:sdtContent>
                          </w:sdt>
                          <w:p w:rsidR="004D5B61" w:rsidRDefault="004D5B61">
                            <w:pPr>
                              <w:pStyle w:val="Kopfzeile"/>
                              <w:rPr>
                                <w:color w:val="FFFFFF" w:themeColor="background1"/>
                              </w:rPr>
                            </w:pPr>
                          </w:p>
                        </w:txbxContent>
                      </wps:txbx>
                      <wps:bodyPr rot="0" vert="horz" wrap="square" lIns="91440" tIns="45720" rIns="91440" bIns="45720" anchor="t" anchorCtr="0" upright="1">
                        <a:noAutofit/>
                      </wps:bodyPr>
                    </wps:wsp>
                    <wps:wsp>
                      <wps:cNvPr id="4" name="Rectangle 9"/>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B61" w:rsidRPr="002E366B" w:rsidRDefault="002E366B" w:rsidP="002E366B">
                            <w:pPr>
                              <w:pStyle w:val="Fuzeile"/>
                              <w:jc w:val="center"/>
                              <w:rPr>
                                <w:color w:val="FFFFFF" w:themeColor="background1"/>
                                <w:sz w:val="24"/>
                                <w:szCs w:val="24"/>
                              </w:rPr>
                            </w:pPr>
                            <w:r w:rsidRPr="002E366B">
                              <w:rPr>
                                <w:color w:val="FFFFFF" w:themeColor="background1"/>
                                <w:sz w:val="24"/>
                                <w:szCs w:val="24"/>
                              </w:rPr>
                              <w:t>20</w:t>
                            </w:r>
                            <w:r w:rsidR="0066340E">
                              <w:rPr>
                                <w:color w:val="FFFFFF" w:themeColor="background1"/>
                                <w:sz w:val="24"/>
                                <w:szCs w:val="24"/>
                              </w:rPr>
                              <w:t>20</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0;width:488.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">
              <v:rect id="Rectangle 8"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" fillcolor="#943634 [2405]" stroked="f" strokecolor="#943634 [2405]">
                <v:textbox>
                  <w:txbxContent>
                    <w:sdt>
                      <w:sdtPr>
                        <w:rPr>
                          <w:color w:val="FFFFFF" w:themeColor="background1"/>
                          <w:spacing w:val="60"/>
                        </w:rPr>
                        <w:alias w:val="Adresse"/>
                        <w:id w:val="-198621680"/>
                        <w:placeholder>
                          <w:docPart w:val="FC221AFB50D84FB3A909EB4FDC6D38F5"/>
                        </w:placeholder>
                        <w:dataBinding w:prefixMappings="xmlns:ns0='http://schemas.microsoft.com/office/2006/coverPageProps'" w:xpath="/ns0:CoverPageProperties[1]/ns0:CompanyAddress[1]" w:storeItemID="{55AF091B-3C7A-41E3-B477-F2FDAA23CFDA}"/>
                        <w:text w:multiLine="1"/>
                      </w:sdtPr>
                      <w:sdtEndPr/>
                      <w:sdtContent>
                        <w:p w:rsidR="004D5B61" w:rsidRDefault="002E366B" w:rsidP="002E366B">
                          <w:pPr>
                            <w:pStyle w:val="Fuzeile"/>
                            <w:rPr>
                              <w:color w:val="FFFFFF" w:themeColor="background1"/>
                              <w:spacing w:val="60"/>
                            </w:rPr>
                          </w:pPr>
                          <w:r>
                            <w:rPr>
                              <w:color w:val="FFFFFF" w:themeColor="background1"/>
                              <w:spacing w:val="60"/>
                            </w:rPr>
                            <w:t xml:space="preserve">   </w:t>
                          </w:r>
                          <w:r w:rsidR="004D5B61">
                            <w:rPr>
                              <w:color w:val="FFFFFF" w:themeColor="background1"/>
                              <w:spacing w:val="60"/>
                            </w:rPr>
                            <w:t>Postfach 505 4502 Solothurn info@fciliria.ch w.fciliria.ch</w:t>
                          </w:r>
                        </w:p>
                      </w:sdtContent>
                    </w:sdt>
                    <w:p w:rsidR="004D5B61" w:rsidRDefault="004D5B61">
                      <w:pPr>
                        <w:pStyle w:val="Kopfzeile"/>
                        <w:rPr>
                          <w:color w:val="FFFFFF" w:themeColor="background1"/>
                        </w:rPr>
                      </w:pPr>
                    </w:p>
                  </w:txbxContent>
                </v:textbox>
              </v:rect>
              <v:rect id="Rectangle 9"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7vwAAANoAAAAPAAAAZHJzL2Rvd25yZXYueG1sRI9Bi8Iw&#10;FITvgv8hPMGbpisq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BEA/t7vwAAANoAAAAPAAAAAAAA&#10;AAAAAAAAAAcCAABkcnMvZG93bnJldi54bWxQSwUGAAAAAAMAAwC3AAAA8wIAAAAA&#10;" fillcolor="#943634 [2405]" stroked="f">
                <v:textbox>
                  <w:txbxContent>
                    <w:p w:rsidR="004D5B61" w:rsidRPr="002E366B" w:rsidRDefault="002E366B" w:rsidP="002E366B">
                      <w:pPr>
                        <w:pStyle w:val="Fuzeile"/>
                        <w:jc w:val="center"/>
                        <w:rPr>
                          <w:color w:val="FFFFFF" w:themeColor="background1"/>
                          <w:sz w:val="24"/>
                          <w:szCs w:val="24"/>
                        </w:rPr>
                      </w:pPr>
                      <w:r w:rsidRPr="002E366B">
                        <w:rPr>
                          <w:color w:val="FFFFFF" w:themeColor="background1"/>
                          <w:sz w:val="24"/>
                          <w:szCs w:val="24"/>
                        </w:rPr>
                        <w:t>20</w:t>
                      </w:r>
                      <w:r w:rsidR="0066340E">
                        <w:rPr>
                          <w:color w:val="FFFFFF" w:themeColor="background1"/>
                          <w:sz w:val="24"/>
                          <w:szCs w:val="24"/>
                        </w:rPr>
                        <w:t>20</w:t>
                      </w:r>
                    </w:p>
                  </w:txbxContent>
                </v:textbox>
              </v:rect>
              <v:rect id="Rectangle 10"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2E" w:rsidRDefault="00AA702E" w:rsidP="00035C14">
      <w:r>
        <w:separator/>
      </w:r>
    </w:p>
  </w:footnote>
  <w:footnote w:type="continuationSeparator" w:id="0">
    <w:p w:rsidR="00AA702E" w:rsidRDefault="00AA702E" w:rsidP="0003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350"/>
      <w:gridCol w:w="2722"/>
    </w:tblGrid>
    <w:tr w:rsidR="004D5B61">
      <w:tc>
        <w:tcPr>
          <w:tcW w:w="3500" w:type="pct"/>
          <w:tcBorders>
            <w:bottom w:val="single" w:sz="4" w:space="0" w:color="auto"/>
          </w:tcBorders>
          <w:vAlign w:val="bottom"/>
        </w:tcPr>
        <w:p w:rsidR="004D5B61" w:rsidRPr="0066340E" w:rsidRDefault="00006346" w:rsidP="004D5B61">
          <w:pPr>
            <w:pStyle w:val="Kopfzeile"/>
            <w:rPr>
              <w:rFonts w:ascii="Arial" w:hAnsi="Arial" w:cs="Arial"/>
              <w:b/>
              <w:bCs/>
              <w:noProof/>
              <w:color w:val="640000"/>
              <w:sz w:val="32"/>
              <w:szCs w:val="32"/>
            </w:rPr>
          </w:pPr>
          <w:r w:rsidRPr="0066340E">
            <w:rPr>
              <w:rFonts w:ascii="Arial" w:hAnsi="Arial" w:cs="Arial"/>
              <w:b/>
              <w:bCs/>
              <w:noProof/>
              <w:color w:val="640000"/>
              <w:sz w:val="32"/>
              <w:szCs w:val="32"/>
            </w:rPr>
            <w:t>FC ILIRIA SOLOTHURN</w:t>
          </w:r>
        </w:p>
      </w:tc>
      <w:sdt>
        <w:sdtPr>
          <w:rPr>
            <w:color w:val="FFFFFF" w:themeColor="background1"/>
            <w:sz w:val="24"/>
            <w:szCs w:val="24"/>
          </w:rPr>
          <w:alias w:val="Datum"/>
          <w:id w:val="77677290"/>
          <w:placeholder>
            <w:docPart w:val="DD85F5C121084A4986939C18A57B2A73"/>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D5B61" w:rsidRDefault="002E366B" w:rsidP="002E366B">
              <w:pPr>
                <w:pStyle w:val="Kopfzeile"/>
                <w:jc w:val="center"/>
                <w:rPr>
                  <w:color w:val="FFFFFF" w:themeColor="background1"/>
                </w:rPr>
              </w:pPr>
              <w:r w:rsidRPr="002E366B">
                <w:rPr>
                  <w:color w:val="FFFFFF" w:themeColor="background1"/>
                  <w:sz w:val="24"/>
                  <w:szCs w:val="24"/>
                  <w:lang w:val="de-DE"/>
                </w:rPr>
                <w:t xml:space="preserve"> 20</w:t>
              </w:r>
              <w:r w:rsidR="0066340E">
                <w:rPr>
                  <w:color w:val="FFFFFF" w:themeColor="background1"/>
                  <w:sz w:val="24"/>
                  <w:szCs w:val="24"/>
                  <w:lang w:val="de-DE"/>
                </w:rPr>
                <w:t>20</w:t>
              </w:r>
            </w:p>
          </w:tc>
        </w:sdtContent>
      </w:sdt>
    </w:tr>
  </w:tbl>
  <w:p w:rsidR="00035C14" w:rsidRDefault="00035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2E36"/>
    <w:multiLevelType w:val="multilevel"/>
    <w:tmpl w:val="85E0582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15:restartNumberingAfterBreak="0">
    <w:nsid w:val="4B4B4133"/>
    <w:multiLevelType w:val="hybridMultilevel"/>
    <w:tmpl w:val="13A2A9CE"/>
    <w:lvl w:ilvl="0" w:tplc="0AFE0326">
      <w:start w:val="3"/>
      <w:numFmt w:val="bullet"/>
      <w:lvlText w:val="-"/>
      <w:lvlJc w:val="left"/>
      <w:pPr>
        <w:tabs>
          <w:tab w:val="num" w:pos="1356"/>
        </w:tabs>
        <w:ind w:left="1356"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E3"/>
    <w:rsid w:val="00006346"/>
    <w:rsid w:val="00035C14"/>
    <w:rsid w:val="000D0C04"/>
    <w:rsid w:val="00147E3B"/>
    <w:rsid w:val="001D3185"/>
    <w:rsid w:val="001D43E3"/>
    <w:rsid w:val="001E4BEC"/>
    <w:rsid w:val="001E4E01"/>
    <w:rsid w:val="002008A7"/>
    <w:rsid w:val="0024668E"/>
    <w:rsid w:val="0028496E"/>
    <w:rsid w:val="002E366B"/>
    <w:rsid w:val="00323A80"/>
    <w:rsid w:val="00336225"/>
    <w:rsid w:val="003A2920"/>
    <w:rsid w:val="003B5F17"/>
    <w:rsid w:val="004C2F82"/>
    <w:rsid w:val="004D5B61"/>
    <w:rsid w:val="0064211F"/>
    <w:rsid w:val="0066340E"/>
    <w:rsid w:val="006E12E1"/>
    <w:rsid w:val="0077425B"/>
    <w:rsid w:val="007E35BA"/>
    <w:rsid w:val="007F2329"/>
    <w:rsid w:val="007F2361"/>
    <w:rsid w:val="008903AB"/>
    <w:rsid w:val="008A01A9"/>
    <w:rsid w:val="008C1AFA"/>
    <w:rsid w:val="00966079"/>
    <w:rsid w:val="00981280"/>
    <w:rsid w:val="00A0061C"/>
    <w:rsid w:val="00AA702E"/>
    <w:rsid w:val="00AD1105"/>
    <w:rsid w:val="00AF43C2"/>
    <w:rsid w:val="00B12FEB"/>
    <w:rsid w:val="00BA5B02"/>
    <w:rsid w:val="00BD2C26"/>
    <w:rsid w:val="00C2512A"/>
    <w:rsid w:val="00C558B4"/>
    <w:rsid w:val="00CE5147"/>
    <w:rsid w:val="00DC17D5"/>
    <w:rsid w:val="00DD7685"/>
    <w:rsid w:val="00E81A5F"/>
    <w:rsid w:val="00EE2A19"/>
    <w:rsid w:val="00EE475B"/>
    <w:rsid w:val="00FC76FC"/>
    <w:rsid w:val="00FF52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0B32"/>
  <w15:docId w15:val="{B8C05274-C045-44EE-98D3-DCCF952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A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43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3E3"/>
    <w:rPr>
      <w:rFonts w:ascii="Tahoma" w:hAnsi="Tahoma" w:cs="Tahoma"/>
      <w:sz w:val="16"/>
      <w:szCs w:val="16"/>
    </w:rPr>
  </w:style>
  <w:style w:type="character" w:styleId="Hyperlink">
    <w:name w:val="Hyperlink"/>
    <w:basedOn w:val="Absatz-Standardschriftart"/>
    <w:uiPriority w:val="99"/>
    <w:unhideWhenUsed/>
    <w:rsid w:val="00035C14"/>
    <w:rPr>
      <w:color w:val="0000FF" w:themeColor="hyperlink"/>
      <w:u w:val="single"/>
    </w:rPr>
  </w:style>
  <w:style w:type="paragraph" w:styleId="Kopfzeile">
    <w:name w:val="header"/>
    <w:basedOn w:val="Standard"/>
    <w:link w:val="KopfzeileZchn"/>
    <w:uiPriority w:val="99"/>
    <w:unhideWhenUsed/>
    <w:rsid w:val="00035C14"/>
    <w:pPr>
      <w:tabs>
        <w:tab w:val="center" w:pos="4536"/>
        <w:tab w:val="right" w:pos="9072"/>
      </w:tabs>
    </w:pPr>
  </w:style>
  <w:style w:type="character" w:customStyle="1" w:styleId="KopfzeileZchn">
    <w:name w:val="Kopfzeile Zchn"/>
    <w:basedOn w:val="Absatz-Standardschriftart"/>
    <w:link w:val="Kopfzeile"/>
    <w:uiPriority w:val="99"/>
    <w:rsid w:val="00035C14"/>
  </w:style>
  <w:style w:type="paragraph" w:styleId="Fuzeile">
    <w:name w:val="footer"/>
    <w:basedOn w:val="Standard"/>
    <w:link w:val="FuzeileZchn"/>
    <w:uiPriority w:val="99"/>
    <w:unhideWhenUsed/>
    <w:rsid w:val="00035C14"/>
    <w:pPr>
      <w:tabs>
        <w:tab w:val="center" w:pos="4536"/>
        <w:tab w:val="right" w:pos="9072"/>
      </w:tabs>
    </w:pPr>
  </w:style>
  <w:style w:type="character" w:customStyle="1" w:styleId="FuzeileZchn">
    <w:name w:val="Fußzeile Zchn"/>
    <w:basedOn w:val="Absatz-Standardschriftart"/>
    <w:link w:val="Fuzeile"/>
    <w:uiPriority w:val="99"/>
    <w:rsid w:val="00035C14"/>
  </w:style>
  <w:style w:type="paragraph" w:styleId="Listenabsatz">
    <w:name w:val="List Paragraph"/>
    <w:basedOn w:val="Standard"/>
    <w:uiPriority w:val="34"/>
    <w:qFormat/>
    <w:rsid w:val="003A2920"/>
    <w:pPr>
      <w:spacing w:after="200" w:line="276" w:lineRule="auto"/>
      <w:ind w:left="720"/>
      <w:contextualSpacing/>
    </w:pPr>
  </w:style>
  <w:style w:type="paragraph" w:styleId="Titel">
    <w:name w:val="Title"/>
    <w:basedOn w:val="Standard"/>
    <w:link w:val="TitelZchn"/>
    <w:qFormat/>
    <w:rsid w:val="001D3185"/>
    <w:pPr>
      <w:tabs>
        <w:tab w:val="right" w:pos="6211"/>
      </w:tabs>
      <w:jc w:val="center"/>
    </w:pPr>
    <w:rPr>
      <w:rFonts w:ascii="Times New Roman" w:eastAsia="Times New Roman" w:hAnsi="Times New Roman" w:cs="Times New Roman"/>
      <w:b/>
      <w:szCs w:val="20"/>
      <w:lang w:val="de-DE" w:eastAsia="de-CH"/>
    </w:rPr>
  </w:style>
  <w:style w:type="character" w:customStyle="1" w:styleId="TitelZchn">
    <w:name w:val="Titel Zchn"/>
    <w:basedOn w:val="Absatz-Standardschriftart"/>
    <w:link w:val="Titel"/>
    <w:rsid w:val="001D3185"/>
    <w:rPr>
      <w:rFonts w:ascii="Times New Roman" w:eastAsia="Times New Roman" w:hAnsi="Times New Roman" w:cs="Times New Roman"/>
      <w:b/>
      <w:szCs w:val="20"/>
      <w:lang w:val="de-DE" w:eastAsia="de-CH"/>
    </w:rPr>
  </w:style>
  <w:style w:type="paragraph" w:styleId="Textkrper">
    <w:name w:val="Body Text"/>
    <w:basedOn w:val="Standard"/>
    <w:link w:val="TextkrperZchn"/>
    <w:semiHidden/>
    <w:rsid w:val="001D3185"/>
    <w:pPr>
      <w:tabs>
        <w:tab w:val="left" w:leader="dot" w:pos="5565"/>
        <w:tab w:val="left" w:leader="dot" w:pos="7020"/>
        <w:tab w:val="right" w:pos="8866"/>
      </w:tabs>
      <w:jc w:val="both"/>
    </w:pPr>
    <w:rPr>
      <w:rFonts w:ascii="Tahoma" w:eastAsia="Times New Roman" w:hAnsi="Tahoma" w:cs="Tahoma"/>
      <w:sz w:val="20"/>
      <w:szCs w:val="20"/>
      <w:lang w:eastAsia="de-CH"/>
    </w:rPr>
  </w:style>
  <w:style w:type="character" w:customStyle="1" w:styleId="TextkrperZchn">
    <w:name w:val="Textkörper Zchn"/>
    <w:basedOn w:val="Absatz-Standardschriftart"/>
    <w:link w:val="Textkrper"/>
    <w:semiHidden/>
    <w:rsid w:val="001D3185"/>
    <w:rPr>
      <w:rFonts w:ascii="Tahoma" w:eastAsia="Times New Roman" w:hAnsi="Tahoma" w:cs="Tahoma"/>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9967">
      <w:bodyDiv w:val="1"/>
      <w:marLeft w:val="0"/>
      <w:marRight w:val="0"/>
      <w:marTop w:val="0"/>
      <w:marBottom w:val="0"/>
      <w:divBdr>
        <w:top w:val="none" w:sz="0" w:space="0" w:color="auto"/>
        <w:left w:val="none" w:sz="0" w:space="0" w:color="auto"/>
        <w:bottom w:val="none" w:sz="0" w:space="0" w:color="auto"/>
        <w:right w:val="none" w:sz="0" w:space="0" w:color="auto"/>
      </w:divBdr>
    </w:div>
    <w:div w:id="411127363">
      <w:bodyDiv w:val="1"/>
      <w:marLeft w:val="0"/>
      <w:marRight w:val="0"/>
      <w:marTop w:val="0"/>
      <w:marBottom w:val="0"/>
      <w:divBdr>
        <w:top w:val="none" w:sz="0" w:space="0" w:color="auto"/>
        <w:left w:val="none" w:sz="0" w:space="0" w:color="auto"/>
        <w:bottom w:val="none" w:sz="0" w:space="0" w:color="auto"/>
        <w:right w:val="none" w:sz="0" w:space="0" w:color="auto"/>
      </w:divBdr>
    </w:div>
    <w:div w:id="465008621">
      <w:bodyDiv w:val="1"/>
      <w:marLeft w:val="0"/>
      <w:marRight w:val="0"/>
      <w:marTop w:val="0"/>
      <w:marBottom w:val="0"/>
      <w:divBdr>
        <w:top w:val="none" w:sz="0" w:space="0" w:color="auto"/>
        <w:left w:val="none" w:sz="0" w:space="0" w:color="auto"/>
        <w:bottom w:val="none" w:sz="0" w:space="0" w:color="auto"/>
        <w:right w:val="none" w:sz="0" w:space="0" w:color="auto"/>
      </w:divBdr>
    </w:div>
    <w:div w:id="18882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5F5C121084A4986939C18A57B2A73"/>
        <w:category>
          <w:name w:val="Allgemein"/>
          <w:gallery w:val="placeholder"/>
        </w:category>
        <w:types>
          <w:type w:val="bbPlcHdr"/>
        </w:types>
        <w:behaviors>
          <w:behavior w:val="content"/>
        </w:behaviors>
        <w:guid w:val="{ABA330E9-517E-40A2-BBFE-2E326EE7F799}"/>
      </w:docPartPr>
      <w:docPartBody>
        <w:p w:rsidR="003B68B2" w:rsidRDefault="008C03BD" w:rsidP="008C03BD">
          <w:pPr>
            <w:pStyle w:val="DD85F5C121084A4986939C18A57B2A73"/>
          </w:pPr>
          <w:r>
            <w:rPr>
              <w:color w:val="FFFFFF" w:themeColor="background1"/>
              <w:lang w:val="de-DE"/>
            </w:rPr>
            <w:t>[Wählen Sie das Datum aus]</w:t>
          </w:r>
        </w:p>
      </w:docPartBody>
    </w:docPart>
    <w:docPart>
      <w:docPartPr>
        <w:name w:val="FC221AFB50D84FB3A909EB4FDC6D38F5"/>
        <w:category>
          <w:name w:val="Allgemein"/>
          <w:gallery w:val="placeholder"/>
        </w:category>
        <w:types>
          <w:type w:val="bbPlcHdr"/>
        </w:types>
        <w:behaviors>
          <w:behavior w:val="content"/>
        </w:behaviors>
        <w:guid w:val="{A56B8FB5-7EC6-4580-A7D3-5F6FA3A1D38B}"/>
      </w:docPartPr>
      <w:docPartBody>
        <w:p w:rsidR="003B68B2" w:rsidRDefault="008C03BD" w:rsidP="008C03BD">
          <w:pPr>
            <w:pStyle w:val="FC221AFB50D84FB3A909EB4FDC6D38F5"/>
          </w:pPr>
          <w:r>
            <w:rPr>
              <w:color w:val="FFFFFF" w:themeColor="background1"/>
              <w:spacing w:val="60"/>
              <w:lang w:val="de-DE"/>
            </w:rPr>
            <w:t>[Geben Sie die Firmenadresse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BD"/>
    <w:rsid w:val="003B68B2"/>
    <w:rsid w:val="007D33E5"/>
    <w:rsid w:val="008C03BD"/>
    <w:rsid w:val="00A535B6"/>
    <w:rsid w:val="00B57587"/>
    <w:rsid w:val="00E27C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0EFAEB184541F0B431519575F5A5CC">
    <w:name w:val="150EFAEB184541F0B431519575F5A5CC"/>
    <w:rsid w:val="008C03BD"/>
  </w:style>
  <w:style w:type="paragraph" w:customStyle="1" w:styleId="0FBC9C86E2A04FCC97AE8F05C54A2C52">
    <w:name w:val="0FBC9C86E2A04FCC97AE8F05C54A2C52"/>
    <w:rsid w:val="008C03BD"/>
  </w:style>
  <w:style w:type="paragraph" w:customStyle="1" w:styleId="19A0586213954ED38E57B02F116747DD">
    <w:name w:val="19A0586213954ED38E57B02F116747DD"/>
    <w:rsid w:val="008C03BD"/>
  </w:style>
  <w:style w:type="paragraph" w:customStyle="1" w:styleId="271BF730008A46CFB12B752567D6FF2B">
    <w:name w:val="271BF730008A46CFB12B752567D6FF2B"/>
    <w:rsid w:val="008C03BD"/>
  </w:style>
  <w:style w:type="paragraph" w:customStyle="1" w:styleId="DD85F5C121084A4986939C18A57B2A73">
    <w:name w:val="DD85F5C121084A4986939C18A57B2A73"/>
    <w:rsid w:val="008C03BD"/>
  </w:style>
  <w:style w:type="paragraph" w:customStyle="1" w:styleId="FC221AFB50D84FB3A909EB4FDC6D38F5">
    <w:name w:val="FC221AFB50D84FB3A909EB4FDC6D38F5"/>
    <w:rsid w:val="008C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2020</PublishDate>
  <Abstract/>
  <CompanyAddress>   Postfach 505 4502 Solothurn info@fciliria.ch w.fciliria.ch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7EAF3-D992-4FE1-AA20-9C787A4A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 sadikaj</dc:creator>
  <cp:lastModifiedBy>ardit</cp:lastModifiedBy>
  <cp:revision>2</cp:revision>
  <cp:lastPrinted>2011-06-04T20:35:00Z</cp:lastPrinted>
  <dcterms:created xsi:type="dcterms:W3CDTF">2019-08-24T21:38:00Z</dcterms:created>
  <dcterms:modified xsi:type="dcterms:W3CDTF">2019-08-24T21:38:00Z</dcterms:modified>
</cp:coreProperties>
</file>