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A7" w:rsidRDefault="00B824A7" w:rsidP="00430F8A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color w:val="000000"/>
          <w:sz w:val="24"/>
        </w:rPr>
      </w:pPr>
    </w:p>
    <w:p w:rsidR="00943B1E" w:rsidRDefault="00943B1E" w:rsidP="00943B1E">
      <w:pPr>
        <w:tabs>
          <w:tab w:val="right" w:pos="10800"/>
        </w:tabs>
        <w:rPr>
          <w:b/>
          <w:bCs/>
          <w:sz w:val="36"/>
        </w:rPr>
      </w:pPr>
      <w:r w:rsidRPr="00943B1E">
        <w:rPr>
          <w:rFonts w:asciiTheme="majorHAnsi" w:hAnsiTheme="majorHAnsi"/>
          <w:b/>
          <w:bCs/>
          <w:sz w:val="24"/>
        </w:rPr>
        <w:t>FC Iliria Solothurn</w:t>
      </w:r>
      <w:r>
        <w:rPr>
          <w:b/>
          <w:bCs/>
          <w:sz w:val="36"/>
          <w:szCs w:val="36"/>
        </w:rPr>
        <w:t xml:space="preserve">                                 </w:t>
      </w:r>
      <w:r>
        <w:rPr>
          <w:rFonts w:ascii="Arial Black" w:hAnsi="Arial Black"/>
          <w:color w:val="808080"/>
          <w:sz w:val="56"/>
          <w:szCs w:val="56"/>
          <w:lang w:val="de-DE"/>
        </w:rPr>
        <w:t>RECHNUNG</w:t>
      </w:r>
    </w:p>
    <w:p w:rsidR="00943B1E" w:rsidRDefault="00943B1E" w:rsidP="00943B1E">
      <w:pPr>
        <w:rPr>
          <w:b/>
          <w:bCs/>
          <w:i/>
          <w:iCs/>
        </w:rPr>
      </w:pPr>
    </w:p>
    <w:p w:rsidR="00943B1E" w:rsidRDefault="00943B1E" w:rsidP="00943B1E"/>
    <w:tbl>
      <w:tblPr>
        <w:tblW w:w="0" w:type="auto"/>
        <w:tblLook w:val="0000"/>
      </w:tblPr>
      <w:tblGrid>
        <w:gridCol w:w="6785"/>
        <w:gridCol w:w="2503"/>
      </w:tblGrid>
      <w:tr w:rsidR="00943B1E" w:rsidTr="00A70B62">
        <w:tc>
          <w:tcPr>
            <w:tcW w:w="8208" w:type="dxa"/>
          </w:tcPr>
          <w:p w:rsidR="00943B1E" w:rsidRDefault="00943B1E" w:rsidP="00A70B62">
            <w:r>
              <w:t>Postfach 505</w:t>
            </w:r>
          </w:p>
          <w:p w:rsidR="00943B1E" w:rsidRDefault="00943B1E" w:rsidP="00A70B62">
            <w:r>
              <w:t>4505 Solothurn</w:t>
            </w:r>
          </w:p>
          <w:p w:rsidR="00943B1E" w:rsidRDefault="00042376" w:rsidP="00943B1E">
            <w:pPr>
              <w:rPr>
                <w:lang w:val="de-DE"/>
              </w:rPr>
            </w:pPr>
            <w:hyperlink r:id="rId9" w:history="1">
              <w:r w:rsidR="00943B1E" w:rsidRPr="00125524">
                <w:rPr>
                  <w:rStyle w:val="Hyperlink"/>
                  <w:lang w:val="de-DE"/>
                </w:rPr>
                <w:t>info@fciliria.ch</w:t>
              </w:r>
            </w:hyperlink>
            <w:r w:rsidR="00943B1E">
              <w:rPr>
                <w:lang w:val="de-DE"/>
              </w:rPr>
              <w:t xml:space="preserve"> </w:t>
            </w:r>
          </w:p>
          <w:p w:rsidR="00943B1E" w:rsidRDefault="00042376" w:rsidP="00943B1E">
            <w:pPr>
              <w:rPr>
                <w:lang w:val="de-DE"/>
              </w:rPr>
            </w:pPr>
            <w:hyperlink r:id="rId10" w:history="1">
              <w:r w:rsidR="00943B1E" w:rsidRPr="00125524">
                <w:rPr>
                  <w:rStyle w:val="Hyperlink"/>
                  <w:lang w:val="de-DE"/>
                </w:rPr>
                <w:t>www.fciliria.ch</w:t>
              </w:r>
            </w:hyperlink>
            <w:r w:rsidR="00943B1E">
              <w:rPr>
                <w:lang w:val="de-DE"/>
              </w:rPr>
              <w:t xml:space="preserve"> </w:t>
            </w:r>
          </w:p>
        </w:tc>
        <w:tc>
          <w:tcPr>
            <w:tcW w:w="2808" w:type="dxa"/>
          </w:tcPr>
          <w:p w:rsidR="00943B1E" w:rsidRDefault="00943B1E" w:rsidP="00A70B62">
            <w:pPr>
              <w:rPr>
                <w:lang w:val="de-DE"/>
              </w:rPr>
            </w:pPr>
            <w:r>
              <w:rPr>
                <w:b/>
                <w:bCs/>
                <w:lang w:val="de-DE"/>
              </w:rPr>
              <w:t>DATUM:</w:t>
            </w:r>
            <w:r w:rsidR="005F7178">
              <w:rPr>
                <w:b/>
                <w:bCs/>
                <w:lang w:val="de-DE"/>
              </w:rPr>
              <w:t xml:space="preserve"> 25.09.2012</w:t>
            </w:r>
          </w:p>
          <w:p w:rsidR="00943B1E" w:rsidRDefault="005F7178" w:rsidP="00A70B62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RECHNUNG NR. 107</w:t>
            </w:r>
          </w:p>
          <w:p w:rsidR="00943B1E" w:rsidRDefault="00943B1E" w:rsidP="00A70B62">
            <w:pPr>
              <w:rPr>
                <w:lang w:val="de-DE"/>
              </w:rPr>
            </w:pPr>
          </w:p>
        </w:tc>
      </w:tr>
    </w:tbl>
    <w:p w:rsidR="00943B1E" w:rsidRDefault="00943B1E" w:rsidP="00943B1E">
      <w:pPr>
        <w:rPr>
          <w:lang w:val="de-DE"/>
        </w:rPr>
      </w:pPr>
    </w:p>
    <w:p w:rsidR="00943B1E" w:rsidRDefault="00943B1E" w:rsidP="00943B1E">
      <w:pPr>
        <w:rPr>
          <w:lang w:val="de-DE"/>
        </w:rPr>
      </w:pPr>
    </w:p>
    <w:p w:rsidR="00943B1E" w:rsidRDefault="00943B1E" w:rsidP="00943B1E">
      <w:pPr>
        <w:rPr>
          <w:rFonts w:cs="Arial"/>
          <w:lang w:val="de-DE"/>
        </w:rPr>
      </w:pPr>
    </w:p>
    <w:tbl>
      <w:tblPr>
        <w:tblW w:w="0" w:type="auto"/>
        <w:tblLook w:val="0000"/>
      </w:tblPr>
      <w:tblGrid>
        <w:gridCol w:w="4645"/>
        <w:gridCol w:w="4643"/>
      </w:tblGrid>
      <w:tr w:rsidR="00943B1E" w:rsidTr="00A70B62">
        <w:trPr>
          <w:trHeight w:val="1440"/>
        </w:trPr>
        <w:tc>
          <w:tcPr>
            <w:tcW w:w="5508" w:type="dxa"/>
          </w:tcPr>
          <w:p w:rsidR="00943B1E" w:rsidRDefault="00943B1E" w:rsidP="00A70B62">
            <w:pPr>
              <w:tabs>
                <w:tab w:val="left" w:pos="5400"/>
              </w:tabs>
              <w:rPr>
                <w:b/>
                <w:bCs/>
              </w:rPr>
            </w:pPr>
            <w:r>
              <w:rPr>
                <w:b/>
                <w:bCs/>
                <w:lang w:val="de-DE"/>
              </w:rPr>
              <w:t>Rechnung an:</w:t>
            </w:r>
          </w:p>
          <w:p w:rsidR="00943B1E" w:rsidRDefault="00943B1E" w:rsidP="00A70B62">
            <w:pPr>
              <w:tabs>
                <w:tab w:val="left" w:pos="5400"/>
              </w:tabs>
            </w:pPr>
            <w:r>
              <w:t>Afrim Tifeki</w:t>
            </w:r>
          </w:p>
          <w:p w:rsidR="00943B1E" w:rsidRDefault="00943B1E" w:rsidP="00A70B62">
            <w:pPr>
              <w:tabs>
                <w:tab w:val="left" w:pos="5400"/>
              </w:tabs>
            </w:pPr>
            <w:r>
              <w:t>UnoTop Ag</w:t>
            </w:r>
          </w:p>
          <w:p w:rsidR="00943B1E" w:rsidRDefault="00943B1E" w:rsidP="00943B1E">
            <w:pPr>
              <w:tabs>
                <w:tab w:val="left" w:pos="5400"/>
              </w:tabs>
            </w:pPr>
            <w:r>
              <w:t>Bahnhofstr. 16</w:t>
            </w:r>
          </w:p>
          <w:p w:rsidR="00943B1E" w:rsidRDefault="00943B1E" w:rsidP="00943B1E">
            <w:pPr>
              <w:tabs>
                <w:tab w:val="left" w:pos="5400"/>
              </w:tabs>
            </w:pPr>
            <w:r>
              <w:t>CH-2502 Biel/Bienne</w:t>
            </w:r>
          </w:p>
          <w:p w:rsidR="00943B1E" w:rsidRPr="00943B1E" w:rsidRDefault="00943B1E" w:rsidP="00943B1E">
            <w:pPr>
              <w:tabs>
                <w:tab w:val="left" w:pos="5400"/>
              </w:tabs>
            </w:pPr>
          </w:p>
        </w:tc>
        <w:tc>
          <w:tcPr>
            <w:tcW w:w="5508" w:type="dxa"/>
          </w:tcPr>
          <w:p w:rsidR="00943B1E" w:rsidRDefault="00943B1E" w:rsidP="00A70B62">
            <w:pPr>
              <w:tabs>
                <w:tab w:val="left" w:pos="5400"/>
              </w:tabs>
            </w:pPr>
            <w:r>
              <w:rPr>
                <w:b/>
                <w:bCs/>
                <w:lang w:val="de-DE"/>
              </w:rPr>
              <w:t>Für:</w:t>
            </w:r>
          </w:p>
          <w:p w:rsidR="00943B1E" w:rsidRDefault="00943B1E" w:rsidP="00A70B62">
            <w:pPr>
              <w:tabs>
                <w:tab w:val="left" w:pos="5400"/>
              </w:tabs>
            </w:pPr>
            <w:r>
              <w:t>Sponsoring</w:t>
            </w:r>
          </w:p>
        </w:tc>
      </w:tr>
    </w:tbl>
    <w:p w:rsidR="00943B1E" w:rsidRDefault="00943B1E" w:rsidP="00943B1E">
      <w:pPr>
        <w:rPr>
          <w:rFonts w:cs="Arial"/>
        </w:rPr>
      </w:pPr>
    </w:p>
    <w:p w:rsidR="00943B1E" w:rsidRDefault="00943B1E" w:rsidP="00943B1E">
      <w:pPr>
        <w:rPr>
          <w:rFonts w:cs="Arial"/>
        </w:rPr>
      </w:pPr>
    </w:p>
    <w:p w:rsidR="00943B1E" w:rsidRDefault="00943B1E" w:rsidP="00943B1E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216" w:type="dxa"/>
          <w:bottom w:w="72" w:type="dxa"/>
          <w:right w:w="216" w:type="dxa"/>
        </w:tblCellMar>
        <w:tblLook w:val="0000"/>
      </w:tblPr>
      <w:tblGrid>
        <w:gridCol w:w="4677"/>
        <w:gridCol w:w="1599"/>
        <w:gridCol w:w="1670"/>
        <w:gridCol w:w="1450"/>
      </w:tblGrid>
      <w:tr w:rsidR="00943B1E" w:rsidTr="00A70B62">
        <w:trPr>
          <w:cantSplit/>
        </w:trPr>
        <w:tc>
          <w:tcPr>
            <w:tcW w:w="5532" w:type="dxa"/>
            <w:tcBorders>
              <w:top w:val="single" w:sz="12" w:space="0" w:color="auto"/>
              <w:bottom w:val="single" w:sz="4" w:space="0" w:color="auto"/>
            </w:tcBorders>
          </w:tcPr>
          <w:p w:rsidR="00943B1E" w:rsidRDefault="00943B1E" w:rsidP="00A70B62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ARTIKEL BESCHREIBUNG</w:t>
            </w:r>
          </w:p>
        </w:tc>
        <w:tc>
          <w:tcPr>
            <w:tcW w:w="1755" w:type="dxa"/>
            <w:tcBorders>
              <w:top w:val="single" w:sz="12" w:space="0" w:color="auto"/>
              <w:bottom w:val="single" w:sz="4" w:space="0" w:color="auto"/>
            </w:tcBorders>
          </w:tcPr>
          <w:p w:rsidR="00943B1E" w:rsidRDefault="00943B1E" w:rsidP="00A70B62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STÜCK</w:t>
            </w:r>
          </w:p>
        </w:tc>
        <w:tc>
          <w:tcPr>
            <w:tcW w:w="1755" w:type="dxa"/>
            <w:tcBorders>
              <w:top w:val="single" w:sz="12" w:space="0" w:color="auto"/>
              <w:bottom w:val="single" w:sz="4" w:space="0" w:color="auto"/>
            </w:tcBorders>
          </w:tcPr>
          <w:p w:rsidR="00943B1E" w:rsidRDefault="00943B1E" w:rsidP="00A70B62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SATZ</w:t>
            </w:r>
          </w:p>
        </w:tc>
        <w:tc>
          <w:tcPr>
            <w:tcW w:w="1506" w:type="dxa"/>
            <w:tcBorders>
              <w:top w:val="single" w:sz="12" w:space="0" w:color="auto"/>
              <w:bottom w:val="single" w:sz="4" w:space="0" w:color="auto"/>
            </w:tcBorders>
          </w:tcPr>
          <w:p w:rsidR="00943B1E" w:rsidRDefault="00943B1E" w:rsidP="00A70B62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BETRAG</w:t>
            </w:r>
          </w:p>
        </w:tc>
      </w:tr>
      <w:tr w:rsidR="00943B1E" w:rsidTr="00A70B62">
        <w:trPr>
          <w:cantSplit/>
        </w:trPr>
        <w:tc>
          <w:tcPr>
            <w:tcW w:w="5532" w:type="dxa"/>
            <w:tcBorders>
              <w:bottom w:val="nil"/>
            </w:tcBorders>
          </w:tcPr>
          <w:p w:rsidR="00943B1E" w:rsidRDefault="00943B1E" w:rsidP="00943B1E">
            <w:pPr>
              <w:numPr>
                <w:ilvl w:val="0"/>
                <w:numId w:val="1"/>
              </w:num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Polo Shirt, bedrückt </w:t>
            </w:r>
          </w:p>
          <w:p w:rsidR="00943B1E" w:rsidRDefault="00943B1E" w:rsidP="00CC70C8">
            <w:pPr>
              <w:ind w:left="360"/>
              <w:rPr>
                <w:rFonts w:cs="Arial"/>
                <w:lang w:val="de-DE"/>
              </w:rPr>
            </w:pPr>
          </w:p>
        </w:tc>
        <w:tc>
          <w:tcPr>
            <w:tcW w:w="1755" w:type="dxa"/>
            <w:tcBorders>
              <w:bottom w:val="nil"/>
            </w:tcBorders>
          </w:tcPr>
          <w:p w:rsidR="00943B1E" w:rsidRDefault="005F7178" w:rsidP="00A70B62">
            <w:pPr>
              <w:jc w:val="right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50</w:t>
            </w:r>
          </w:p>
          <w:p w:rsidR="00943B1E" w:rsidRDefault="00943B1E" w:rsidP="00A70B62">
            <w:pPr>
              <w:jc w:val="right"/>
              <w:rPr>
                <w:rFonts w:cs="Arial"/>
                <w:lang w:val="de-DE"/>
              </w:rPr>
            </w:pPr>
          </w:p>
        </w:tc>
        <w:tc>
          <w:tcPr>
            <w:tcW w:w="1755" w:type="dxa"/>
            <w:tcBorders>
              <w:bottom w:val="nil"/>
            </w:tcBorders>
          </w:tcPr>
          <w:p w:rsidR="00943B1E" w:rsidRDefault="005F7178" w:rsidP="00A70B62">
            <w:pPr>
              <w:jc w:val="right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</w:t>
            </w:r>
            <w:r w:rsidR="00943B1E">
              <w:rPr>
                <w:rFonts w:cs="Arial"/>
                <w:lang w:val="de-DE"/>
              </w:rPr>
              <w:t>0</w:t>
            </w:r>
          </w:p>
          <w:p w:rsidR="00943B1E" w:rsidRDefault="00943B1E" w:rsidP="00A70B62">
            <w:pPr>
              <w:jc w:val="right"/>
              <w:rPr>
                <w:rFonts w:cs="Arial"/>
                <w:lang w:val="de-DE"/>
              </w:rPr>
            </w:pPr>
          </w:p>
        </w:tc>
        <w:tc>
          <w:tcPr>
            <w:tcW w:w="1506" w:type="dxa"/>
            <w:tcBorders>
              <w:bottom w:val="nil"/>
            </w:tcBorders>
          </w:tcPr>
          <w:p w:rsidR="00943B1E" w:rsidRDefault="005F7178" w:rsidP="00A70B62">
            <w:pPr>
              <w:jc w:val="right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5</w:t>
            </w:r>
            <w:r w:rsidR="00943B1E">
              <w:rPr>
                <w:rFonts w:cs="Arial"/>
                <w:lang w:val="de-DE"/>
              </w:rPr>
              <w:t>00</w:t>
            </w:r>
          </w:p>
          <w:p w:rsidR="00943B1E" w:rsidRDefault="00943B1E" w:rsidP="00CC70C8">
            <w:pPr>
              <w:jc w:val="center"/>
              <w:rPr>
                <w:rFonts w:cs="Arial"/>
                <w:lang w:val="de-DE"/>
              </w:rPr>
            </w:pPr>
          </w:p>
        </w:tc>
      </w:tr>
      <w:tr w:rsidR="00943B1E" w:rsidTr="00A70B62">
        <w:trPr>
          <w:cantSplit/>
        </w:trPr>
        <w:tc>
          <w:tcPr>
            <w:tcW w:w="5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B1E" w:rsidRDefault="00943B1E" w:rsidP="00A70B62">
            <w:pPr>
              <w:rPr>
                <w:rFonts w:cs="Arial"/>
                <w:lang w:val="de-DE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B1E" w:rsidRDefault="00943B1E" w:rsidP="00A70B62">
            <w:pPr>
              <w:jc w:val="right"/>
              <w:rPr>
                <w:rFonts w:cs="Arial"/>
                <w:lang w:val="de-DE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B1E" w:rsidRDefault="00943B1E" w:rsidP="00A70B62">
            <w:pPr>
              <w:jc w:val="right"/>
              <w:rPr>
                <w:rFonts w:cs="Arial"/>
                <w:lang w:val="de-DE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B1E" w:rsidRDefault="00943B1E" w:rsidP="00A70B62">
            <w:pPr>
              <w:jc w:val="right"/>
              <w:rPr>
                <w:rFonts w:cs="Arial"/>
                <w:lang w:val="de-DE"/>
              </w:rPr>
            </w:pPr>
          </w:p>
        </w:tc>
      </w:tr>
      <w:tr w:rsidR="00943B1E" w:rsidTr="00A70B62">
        <w:trPr>
          <w:cantSplit/>
        </w:trPr>
        <w:tc>
          <w:tcPr>
            <w:tcW w:w="5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B1E" w:rsidRDefault="00943B1E" w:rsidP="00A70B62">
            <w:pPr>
              <w:rPr>
                <w:rFonts w:cs="Arial"/>
                <w:lang w:val="de-DE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B1E" w:rsidRDefault="00943B1E" w:rsidP="00A70B62">
            <w:pPr>
              <w:jc w:val="right"/>
              <w:rPr>
                <w:rFonts w:cs="Arial"/>
                <w:lang w:val="de-DE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B1E" w:rsidRDefault="00943B1E" w:rsidP="00A70B62">
            <w:pPr>
              <w:jc w:val="right"/>
              <w:rPr>
                <w:rFonts w:cs="Arial"/>
                <w:lang w:val="de-DE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B1E" w:rsidRDefault="00943B1E" w:rsidP="00A70B62">
            <w:pPr>
              <w:jc w:val="right"/>
              <w:rPr>
                <w:rFonts w:cs="Arial"/>
                <w:lang w:val="de-DE"/>
              </w:rPr>
            </w:pPr>
          </w:p>
        </w:tc>
      </w:tr>
      <w:tr w:rsidR="00943B1E" w:rsidTr="00A70B62">
        <w:trPr>
          <w:cantSplit/>
        </w:trPr>
        <w:tc>
          <w:tcPr>
            <w:tcW w:w="5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B1E" w:rsidRDefault="00943B1E" w:rsidP="00A70B62">
            <w:pPr>
              <w:rPr>
                <w:rFonts w:cs="Arial"/>
                <w:lang w:val="de-DE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B1E" w:rsidRDefault="00943B1E" w:rsidP="00A70B62">
            <w:pPr>
              <w:jc w:val="right"/>
              <w:rPr>
                <w:rFonts w:cs="Arial"/>
                <w:lang w:val="de-DE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B1E" w:rsidRDefault="00943B1E" w:rsidP="00A70B62">
            <w:pPr>
              <w:jc w:val="right"/>
              <w:rPr>
                <w:rFonts w:cs="Arial"/>
                <w:lang w:val="de-DE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B1E" w:rsidRDefault="00943B1E" w:rsidP="00A70B62">
            <w:pPr>
              <w:jc w:val="right"/>
              <w:rPr>
                <w:rFonts w:cs="Arial"/>
                <w:lang w:val="de-DE"/>
              </w:rPr>
            </w:pPr>
          </w:p>
        </w:tc>
      </w:tr>
      <w:tr w:rsidR="00943B1E" w:rsidTr="00A70B62">
        <w:trPr>
          <w:cantSplit/>
        </w:trPr>
        <w:tc>
          <w:tcPr>
            <w:tcW w:w="5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B1E" w:rsidRDefault="00943B1E" w:rsidP="00A70B62">
            <w:pPr>
              <w:rPr>
                <w:rFonts w:cs="Arial"/>
                <w:lang w:val="de-DE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B1E" w:rsidRDefault="00943B1E" w:rsidP="00A70B62">
            <w:pPr>
              <w:jc w:val="right"/>
              <w:rPr>
                <w:rFonts w:cs="Arial"/>
                <w:lang w:val="de-DE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B1E" w:rsidRDefault="00943B1E" w:rsidP="00A70B62">
            <w:pPr>
              <w:jc w:val="right"/>
              <w:rPr>
                <w:rFonts w:cs="Arial"/>
                <w:lang w:val="de-DE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B1E" w:rsidRDefault="00943B1E" w:rsidP="00A70B62">
            <w:pPr>
              <w:jc w:val="right"/>
              <w:rPr>
                <w:rFonts w:cs="Arial"/>
                <w:lang w:val="de-DE"/>
              </w:rPr>
            </w:pPr>
          </w:p>
        </w:tc>
      </w:tr>
      <w:tr w:rsidR="00943B1E" w:rsidTr="00A70B62">
        <w:trPr>
          <w:cantSplit/>
        </w:trPr>
        <w:tc>
          <w:tcPr>
            <w:tcW w:w="5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B1E" w:rsidRDefault="00943B1E" w:rsidP="00A70B62">
            <w:pPr>
              <w:rPr>
                <w:rFonts w:cs="Arial"/>
                <w:lang w:val="de-DE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B1E" w:rsidRDefault="00943B1E" w:rsidP="00A70B62">
            <w:pPr>
              <w:jc w:val="right"/>
              <w:rPr>
                <w:rFonts w:cs="Arial"/>
                <w:lang w:val="de-DE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B1E" w:rsidRDefault="00943B1E" w:rsidP="00A70B62">
            <w:pPr>
              <w:jc w:val="right"/>
              <w:rPr>
                <w:rFonts w:cs="Arial"/>
                <w:lang w:val="de-DE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B1E" w:rsidRDefault="00943B1E" w:rsidP="00A70B62">
            <w:pPr>
              <w:jc w:val="right"/>
              <w:rPr>
                <w:rFonts w:cs="Arial"/>
                <w:lang w:val="de-DE"/>
              </w:rPr>
            </w:pPr>
          </w:p>
        </w:tc>
      </w:tr>
      <w:tr w:rsidR="00943B1E" w:rsidTr="00A70B62">
        <w:trPr>
          <w:cantSplit/>
        </w:trPr>
        <w:tc>
          <w:tcPr>
            <w:tcW w:w="5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B1E" w:rsidRDefault="00943B1E" w:rsidP="00A70B62">
            <w:pPr>
              <w:rPr>
                <w:rFonts w:cs="Arial"/>
                <w:lang w:val="de-DE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B1E" w:rsidRDefault="00943B1E" w:rsidP="00A70B62">
            <w:pPr>
              <w:jc w:val="right"/>
              <w:rPr>
                <w:rFonts w:cs="Arial"/>
                <w:lang w:val="de-DE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B1E" w:rsidRDefault="00943B1E" w:rsidP="00A70B62">
            <w:pPr>
              <w:jc w:val="right"/>
              <w:rPr>
                <w:rFonts w:cs="Arial"/>
                <w:lang w:val="de-DE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B1E" w:rsidRDefault="00943B1E" w:rsidP="00A70B62">
            <w:pPr>
              <w:jc w:val="right"/>
              <w:rPr>
                <w:rFonts w:cs="Arial"/>
                <w:lang w:val="de-DE"/>
              </w:rPr>
            </w:pPr>
          </w:p>
        </w:tc>
      </w:tr>
      <w:tr w:rsidR="00943B1E" w:rsidTr="00A70B62">
        <w:trPr>
          <w:cantSplit/>
        </w:trPr>
        <w:tc>
          <w:tcPr>
            <w:tcW w:w="5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B1E" w:rsidRDefault="00943B1E" w:rsidP="00A70B62">
            <w:pPr>
              <w:rPr>
                <w:rFonts w:cs="Arial"/>
                <w:lang w:val="de-DE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B1E" w:rsidRDefault="00943B1E" w:rsidP="00A70B62">
            <w:pPr>
              <w:jc w:val="right"/>
              <w:rPr>
                <w:rFonts w:cs="Arial"/>
                <w:lang w:val="de-DE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B1E" w:rsidRDefault="00943B1E" w:rsidP="00A70B62">
            <w:pPr>
              <w:jc w:val="right"/>
              <w:rPr>
                <w:rFonts w:cs="Arial"/>
                <w:lang w:val="de-DE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B1E" w:rsidRDefault="00943B1E" w:rsidP="00A70B62">
            <w:pPr>
              <w:jc w:val="right"/>
              <w:rPr>
                <w:rFonts w:cs="Arial"/>
                <w:lang w:val="de-DE"/>
              </w:rPr>
            </w:pPr>
          </w:p>
        </w:tc>
      </w:tr>
      <w:tr w:rsidR="00943B1E" w:rsidTr="00A70B62">
        <w:trPr>
          <w:cantSplit/>
        </w:trPr>
        <w:tc>
          <w:tcPr>
            <w:tcW w:w="5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B1E" w:rsidRDefault="00943B1E" w:rsidP="00A70B62">
            <w:pPr>
              <w:rPr>
                <w:rFonts w:cs="Arial"/>
                <w:lang w:val="de-DE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B1E" w:rsidRDefault="00943B1E" w:rsidP="00A70B62">
            <w:pPr>
              <w:jc w:val="right"/>
              <w:rPr>
                <w:rFonts w:cs="Arial"/>
                <w:lang w:val="de-DE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B1E" w:rsidRDefault="00943B1E" w:rsidP="00A70B62">
            <w:pPr>
              <w:jc w:val="right"/>
              <w:rPr>
                <w:rFonts w:cs="Arial"/>
                <w:lang w:val="de-DE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B1E" w:rsidRDefault="00943B1E" w:rsidP="00A70B62">
            <w:pPr>
              <w:jc w:val="right"/>
              <w:rPr>
                <w:rFonts w:cs="Arial"/>
                <w:lang w:val="de-DE"/>
              </w:rPr>
            </w:pPr>
          </w:p>
        </w:tc>
      </w:tr>
      <w:tr w:rsidR="00943B1E" w:rsidTr="00A70B62">
        <w:trPr>
          <w:cantSplit/>
        </w:trPr>
        <w:tc>
          <w:tcPr>
            <w:tcW w:w="5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B1E" w:rsidRDefault="00943B1E" w:rsidP="00A70B62">
            <w:pPr>
              <w:rPr>
                <w:rFonts w:cs="Arial"/>
                <w:lang w:val="de-DE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B1E" w:rsidRDefault="00943B1E" w:rsidP="00A70B62">
            <w:pPr>
              <w:jc w:val="right"/>
              <w:rPr>
                <w:rFonts w:cs="Arial"/>
                <w:lang w:val="de-DE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B1E" w:rsidRDefault="00943B1E" w:rsidP="00A70B62">
            <w:pPr>
              <w:jc w:val="right"/>
              <w:rPr>
                <w:rFonts w:cs="Arial"/>
                <w:lang w:val="de-DE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B1E" w:rsidRDefault="00943B1E" w:rsidP="00A70B62">
            <w:pPr>
              <w:jc w:val="right"/>
              <w:rPr>
                <w:rFonts w:cs="Arial"/>
                <w:lang w:val="de-DE"/>
              </w:rPr>
            </w:pPr>
          </w:p>
        </w:tc>
      </w:tr>
      <w:tr w:rsidR="00943B1E" w:rsidTr="00A70B62">
        <w:trPr>
          <w:cantSplit/>
        </w:trPr>
        <w:tc>
          <w:tcPr>
            <w:tcW w:w="5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B1E" w:rsidRDefault="00943B1E" w:rsidP="00A70B62">
            <w:pPr>
              <w:rPr>
                <w:rFonts w:cs="Arial"/>
                <w:lang w:val="de-DE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B1E" w:rsidRDefault="00943B1E" w:rsidP="00A70B62">
            <w:pPr>
              <w:jc w:val="right"/>
              <w:rPr>
                <w:rFonts w:cs="Arial"/>
                <w:lang w:val="de-DE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B1E" w:rsidRDefault="00943B1E" w:rsidP="00A70B62">
            <w:pPr>
              <w:jc w:val="right"/>
              <w:rPr>
                <w:rFonts w:cs="Arial"/>
                <w:lang w:val="de-DE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B1E" w:rsidRDefault="00943B1E" w:rsidP="00A70B62">
            <w:pPr>
              <w:jc w:val="right"/>
              <w:rPr>
                <w:rFonts w:cs="Arial"/>
                <w:lang w:val="de-DE"/>
              </w:rPr>
            </w:pPr>
          </w:p>
        </w:tc>
      </w:tr>
      <w:tr w:rsidR="00943B1E" w:rsidTr="00A70B62">
        <w:trPr>
          <w:cantSplit/>
        </w:trPr>
        <w:tc>
          <w:tcPr>
            <w:tcW w:w="5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1E" w:rsidRDefault="00943B1E" w:rsidP="00A70B62">
            <w:pPr>
              <w:rPr>
                <w:rFonts w:cs="Arial"/>
                <w:lang w:val="de-DE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1E" w:rsidRDefault="00943B1E" w:rsidP="00A70B62">
            <w:pPr>
              <w:jc w:val="right"/>
              <w:rPr>
                <w:rFonts w:cs="Arial"/>
                <w:lang w:val="de-DE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1E" w:rsidRDefault="00943B1E" w:rsidP="00A70B62">
            <w:pPr>
              <w:jc w:val="right"/>
              <w:rPr>
                <w:rFonts w:cs="Arial"/>
                <w:lang w:val="de-DE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1E" w:rsidRDefault="00943B1E" w:rsidP="00A70B62">
            <w:pPr>
              <w:jc w:val="right"/>
              <w:rPr>
                <w:rFonts w:cs="Arial"/>
                <w:lang w:val="de-DE"/>
              </w:rPr>
            </w:pPr>
          </w:p>
        </w:tc>
      </w:tr>
      <w:tr w:rsidR="00943B1E" w:rsidTr="00A70B62">
        <w:trPr>
          <w:cantSplit/>
        </w:trPr>
        <w:tc>
          <w:tcPr>
            <w:tcW w:w="55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B1E" w:rsidRDefault="00943B1E" w:rsidP="00A70B62">
            <w:pPr>
              <w:jc w:val="right"/>
              <w:rPr>
                <w:rFonts w:cs="Arial"/>
                <w:lang w:val="de-DE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B1E" w:rsidRDefault="00943B1E" w:rsidP="00A70B62">
            <w:pPr>
              <w:jc w:val="right"/>
              <w:rPr>
                <w:rFonts w:cs="Arial"/>
                <w:lang w:val="de-DE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3B1E" w:rsidRDefault="00943B1E" w:rsidP="00A70B62">
            <w:pPr>
              <w:jc w:val="right"/>
              <w:rPr>
                <w:rFonts w:cs="Arial"/>
                <w:lang w:val="de-DE"/>
              </w:rPr>
            </w:pPr>
            <w:r>
              <w:rPr>
                <w:b/>
                <w:bCs/>
                <w:lang w:val="de-DE"/>
              </w:rPr>
              <w:t>GESAMT</w:t>
            </w:r>
            <w:r>
              <w:rPr>
                <w:rFonts w:cs="Arial"/>
                <w:b/>
                <w:bCs/>
                <w:lang w:val="de-DE"/>
              </w:rPr>
              <w:t>L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</w:tcPr>
          <w:p w:rsidR="00943B1E" w:rsidRDefault="005F7178" w:rsidP="00A70B62">
            <w:pPr>
              <w:jc w:val="right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50</w:t>
            </w:r>
            <w:r w:rsidR="00943B1E">
              <w:rPr>
                <w:rFonts w:cs="Arial"/>
                <w:lang w:val="de-DE"/>
              </w:rPr>
              <w:t>0</w:t>
            </w:r>
          </w:p>
        </w:tc>
      </w:tr>
    </w:tbl>
    <w:p w:rsidR="00943B1E" w:rsidRDefault="00943B1E" w:rsidP="00943B1E">
      <w:pPr>
        <w:rPr>
          <w:lang w:val="de-DE"/>
        </w:rPr>
      </w:pPr>
    </w:p>
    <w:p w:rsidR="00943B1E" w:rsidRDefault="00943B1E" w:rsidP="00943B1E">
      <w:pPr>
        <w:rPr>
          <w:lang w:val="de-DE"/>
        </w:rPr>
      </w:pPr>
    </w:p>
    <w:p w:rsidR="00943B1E" w:rsidRDefault="00943B1E" w:rsidP="00943B1E">
      <w:pPr>
        <w:rPr>
          <w:lang w:val="de-DE"/>
        </w:rPr>
      </w:pPr>
    </w:p>
    <w:p w:rsidR="00943B1E" w:rsidRDefault="00943B1E" w:rsidP="00943B1E">
      <w:pPr>
        <w:rPr>
          <w:lang w:val="de-DE"/>
        </w:rPr>
      </w:pPr>
    </w:p>
    <w:p w:rsidR="00943B1E" w:rsidRDefault="00943B1E" w:rsidP="00943B1E">
      <w:pPr>
        <w:rPr>
          <w:lang w:val="de-DE"/>
        </w:rPr>
      </w:pPr>
    </w:p>
    <w:p w:rsidR="00943B1E" w:rsidRDefault="00943B1E" w:rsidP="00943B1E">
      <w:pPr>
        <w:rPr>
          <w:lang w:val="de-DE"/>
        </w:rPr>
      </w:pPr>
    </w:p>
    <w:p w:rsidR="00943B1E" w:rsidRDefault="00943B1E" w:rsidP="00943B1E">
      <w:pPr>
        <w:rPr>
          <w:lang w:val="de-DE"/>
        </w:rPr>
      </w:pPr>
    </w:p>
    <w:p w:rsidR="00943B1E" w:rsidRDefault="00943B1E" w:rsidP="00943B1E">
      <w:pPr>
        <w:jc w:val="center"/>
        <w:rPr>
          <w:lang w:val="de-DE"/>
        </w:rPr>
      </w:pPr>
      <w:r>
        <w:rPr>
          <w:b/>
          <w:bCs/>
          <w:lang w:val="de-DE"/>
        </w:rPr>
        <w:t>VIELEN DANK FÜR IHREN AUFTRAG!</w:t>
      </w:r>
    </w:p>
    <w:p w:rsidR="00764B19" w:rsidRPr="00F13A54" w:rsidRDefault="00764B19" w:rsidP="002008A7">
      <w:pPr>
        <w:rPr>
          <w:rFonts w:ascii="Times New Roman" w:hAnsi="Times New Roman"/>
        </w:rPr>
      </w:pPr>
    </w:p>
    <w:p w:rsidR="00764B19" w:rsidRPr="00F13A54" w:rsidRDefault="00764B19" w:rsidP="002008A7">
      <w:pPr>
        <w:rPr>
          <w:rFonts w:ascii="Times New Roman" w:hAnsi="Times New Roman"/>
        </w:rPr>
      </w:pPr>
    </w:p>
    <w:p w:rsidR="00764B19" w:rsidRPr="00F13A54" w:rsidRDefault="00764B19" w:rsidP="002008A7">
      <w:pPr>
        <w:rPr>
          <w:rFonts w:ascii="Times New Roman" w:hAnsi="Times New Roman"/>
        </w:rPr>
      </w:pPr>
    </w:p>
    <w:p w:rsidR="00764B19" w:rsidRDefault="00764B19" w:rsidP="002008A7"/>
    <w:p w:rsidR="00764B19" w:rsidRDefault="00764B19" w:rsidP="002008A7"/>
    <w:p w:rsidR="00764B19" w:rsidRDefault="00764B19" w:rsidP="002008A7"/>
    <w:p w:rsidR="00764B19" w:rsidRDefault="00764B19" w:rsidP="002008A7"/>
    <w:p w:rsidR="00764B19" w:rsidRDefault="00764B19" w:rsidP="002008A7"/>
    <w:p w:rsidR="00764B19" w:rsidRDefault="00764B19" w:rsidP="002008A7"/>
    <w:p w:rsidR="00764B19" w:rsidRDefault="00764B19" w:rsidP="002008A7"/>
    <w:p w:rsidR="00764B19" w:rsidRDefault="00764B19" w:rsidP="002008A7"/>
    <w:p w:rsidR="00764B19" w:rsidRDefault="00764B19" w:rsidP="002008A7"/>
    <w:p w:rsidR="00764B19" w:rsidRDefault="00764B19" w:rsidP="002008A7"/>
    <w:p w:rsidR="00764B19" w:rsidRDefault="00764B19" w:rsidP="002008A7"/>
    <w:p w:rsidR="00764B19" w:rsidRDefault="00764B19" w:rsidP="002008A7"/>
    <w:p w:rsidR="00764B19" w:rsidRDefault="00764B19" w:rsidP="002008A7"/>
    <w:p w:rsidR="00F257B5" w:rsidRDefault="00F257B5" w:rsidP="002008A7"/>
    <w:p w:rsidR="002008A7" w:rsidRPr="002008A7" w:rsidRDefault="002008A7" w:rsidP="002008A7"/>
    <w:sectPr w:rsidR="002008A7" w:rsidRPr="002008A7" w:rsidSect="00323A80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0C2" w:rsidRDefault="001030C2" w:rsidP="00035C14">
      <w:r>
        <w:separator/>
      </w:r>
    </w:p>
  </w:endnote>
  <w:endnote w:type="continuationSeparator" w:id="0">
    <w:p w:rsidR="001030C2" w:rsidRDefault="001030C2" w:rsidP="00035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B61" w:rsidRDefault="00042376">
    <w:pPr>
      <w:pStyle w:val="Fuzeile"/>
    </w:pPr>
    <w:r w:rsidRPr="00042376">
      <w:rPr>
        <w:noProof/>
        <w:lang w:val="de-DE" w:eastAsia="zh-TW"/>
      </w:rPr>
      <w:pict>
        <v:group id="_x0000_s9223" style="position:absolute;margin-left:0;margin-top:0;width:580.05pt;height:27.35pt;z-index:251660288;mso-position-horizontal:center;mso-position-horizontal-relative:page;mso-position-vertical:top;mso-position-vertical-relative:line" coordorigin="321,14850" coordsize="11601,547">
          <v:rect id="_x0000_s9224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9224">
              <w:txbxContent>
                <w:sdt>
                  <w:sdtPr>
                    <w:rPr>
                      <w:color w:val="FFFFFF" w:themeColor="background1"/>
                      <w:spacing w:val="60"/>
                    </w:rPr>
                    <w:alias w:val="Adresse"/>
                    <w:id w:val="79885540"/>
                    <w:placeholder>
                      <w:docPart w:val="FC221AFB50D84FB3A909EB4FDC6D38F5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4D5B61" w:rsidRDefault="004D5B61">
                      <w:pPr>
                        <w:pStyle w:val="Fuzeile"/>
                        <w:jc w:val="right"/>
                        <w:rPr>
                          <w:color w:val="FFFFFF" w:themeColor="background1"/>
                          <w:spacing w:val="60"/>
                        </w:rPr>
                      </w:pPr>
                      <w:r>
                        <w:rPr>
                          <w:color w:val="FFFFFF" w:themeColor="background1"/>
                          <w:spacing w:val="60"/>
                        </w:rPr>
                        <w:t>Postfach 505 4502 Solothurn info@fciliria.ch www.fciliria.ch</w:t>
                      </w:r>
                    </w:p>
                  </w:sdtContent>
                </w:sdt>
                <w:p w:rsidR="004D5B61" w:rsidRDefault="004D5B61">
                  <w:pPr>
                    <w:pStyle w:val="Kopfzeile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9225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9225">
              <w:txbxContent>
                <w:p w:rsidR="004D5B61" w:rsidRDefault="004D5B61">
                  <w:pPr>
                    <w:pStyle w:val="Fuzeile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9226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0C2" w:rsidRDefault="001030C2" w:rsidP="00035C14">
      <w:r>
        <w:separator/>
      </w:r>
    </w:p>
  </w:footnote>
  <w:footnote w:type="continuationSeparator" w:id="0">
    <w:p w:rsidR="001030C2" w:rsidRDefault="001030C2" w:rsidP="00035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511"/>
      <w:gridCol w:w="2791"/>
    </w:tblGrid>
    <w:tr w:rsidR="00E246BD">
      <w:tc>
        <w:tcPr>
          <w:tcW w:w="3500" w:type="pct"/>
          <w:tcBorders>
            <w:bottom w:val="single" w:sz="4" w:space="0" w:color="auto"/>
          </w:tcBorders>
          <w:vAlign w:val="bottom"/>
        </w:tcPr>
        <w:p w:rsidR="00E246BD" w:rsidRDefault="00E246BD" w:rsidP="004E619B">
          <w:pPr>
            <w:pStyle w:val="Kopfzeile"/>
            <w:jc w:val="right"/>
            <w:rPr>
              <w:bCs/>
              <w:noProof/>
              <w:color w:val="76923C" w:themeColor="accent3" w:themeShade="BF"/>
              <w:sz w:val="24"/>
            </w:rPr>
          </w:pPr>
        </w:p>
      </w:tc>
      <w:sdt>
        <w:sdtPr>
          <w:rPr>
            <w:color w:val="FFFFFF" w:themeColor="background1"/>
          </w:rPr>
          <w:alias w:val="Datum"/>
          <w:id w:val="77677290"/>
          <w:placeholder>
            <w:docPart w:val="2DB1A27DAEB44381BD01AE036DE46B27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. MMMM yyyy"/>
            <w:lid w:val="de-DE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E246BD" w:rsidRDefault="00E246BD">
              <w:pPr>
                <w:pStyle w:val="Kopfzeile"/>
                <w:rPr>
                  <w:color w:val="FFFFFF" w:themeColor="background1"/>
                </w:rPr>
              </w:pPr>
              <w:r>
                <w:rPr>
                  <w:color w:val="FFFFFF" w:themeColor="background1"/>
                  <w:lang w:val="de-DE"/>
                </w:rPr>
                <w:t xml:space="preserve"> 2012</w:t>
              </w:r>
            </w:p>
          </w:tc>
        </w:sdtContent>
      </w:sdt>
    </w:tr>
  </w:tbl>
  <w:p w:rsidR="00035C14" w:rsidRDefault="00035C14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5660"/>
    <w:multiLevelType w:val="hybridMultilevel"/>
    <w:tmpl w:val="9BEC3C7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34818">
      <o:colormenu v:ext="edit" fillcolor="none [3212]"/>
    </o:shapedefaults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1D43E3"/>
    <w:rsid w:val="00035C14"/>
    <w:rsid w:val="00042376"/>
    <w:rsid w:val="00055C45"/>
    <w:rsid w:val="000A18DA"/>
    <w:rsid w:val="000A7495"/>
    <w:rsid w:val="000B0A69"/>
    <w:rsid w:val="000C55A6"/>
    <w:rsid w:val="000D0C04"/>
    <w:rsid w:val="001030C2"/>
    <w:rsid w:val="00125BFA"/>
    <w:rsid w:val="0018429E"/>
    <w:rsid w:val="001D43E3"/>
    <w:rsid w:val="001E4BEC"/>
    <w:rsid w:val="001E4E01"/>
    <w:rsid w:val="001E5E5B"/>
    <w:rsid w:val="002008A7"/>
    <w:rsid w:val="00254D37"/>
    <w:rsid w:val="00261D13"/>
    <w:rsid w:val="0028496E"/>
    <w:rsid w:val="002D2169"/>
    <w:rsid w:val="002F0350"/>
    <w:rsid w:val="002F23E4"/>
    <w:rsid w:val="0031328D"/>
    <w:rsid w:val="00323A80"/>
    <w:rsid w:val="00336225"/>
    <w:rsid w:val="003513AF"/>
    <w:rsid w:val="00375896"/>
    <w:rsid w:val="003808FB"/>
    <w:rsid w:val="00396816"/>
    <w:rsid w:val="003A22A0"/>
    <w:rsid w:val="003B5F17"/>
    <w:rsid w:val="003D65A0"/>
    <w:rsid w:val="00430F8A"/>
    <w:rsid w:val="0046236F"/>
    <w:rsid w:val="0049204F"/>
    <w:rsid w:val="004A2158"/>
    <w:rsid w:val="004C2F82"/>
    <w:rsid w:val="004D5B61"/>
    <w:rsid w:val="004E396A"/>
    <w:rsid w:val="004E619B"/>
    <w:rsid w:val="004F50A9"/>
    <w:rsid w:val="00504E63"/>
    <w:rsid w:val="00531EF1"/>
    <w:rsid w:val="00536E2E"/>
    <w:rsid w:val="00596846"/>
    <w:rsid w:val="005F5636"/>
    <w:rsid w:val="005F7178"/>
    <w:rsid w:val="00605AA0"/>
    <w:rsid w:val="00610E22"/>
    <w:rsid w:val="00615B83"/>
    <w:rsid w:val="0064211F"/>
    <w:rsid w:val="00652759"/>
    <w:rsid w:val="00662AC5"/>
    <w:rsid w:val="006B4AD9"/>
    <w:rsid w:val="006C1781"/>
    <w:rsid w:val="006E12E1"/>
    <w:rsid w:val="00764B19"/>
    <w:rsid w:val="0077425B"/>
    <w:rsid w:val="00791782"/>
    <w:rsid w:val="007B7BDE"/>
    <w:rsid w:val="007E35BA"/>
    <w:rsid w:val="007F2329"/>
    <w:rsid w:val="00880575"/>
    <w:rsid w:val="00880802"/>
    <w:rsid w:val="008A01A9"/>
    <w:rsid w:val="008B7B8B"/>
    <w:rsid w:val="008C1AFA"/>
    <w:rsid w:val="00910C5E"/>
    <w:rsid w:val="00912BDC"/>
    <w:rsid w:val="00914BF5"/>
    <w:rsid w:val="00943B1E"/>
    <w:rsid w:val="009517CD"/>
    <w:rsid w:val="00981280"/>
    <w:rsid w:val="00A0061C"/>
    <w:rsid w:val="00A2685E"/>
    <w:rsid w:val="00AA541B"/>
    <w:rsid w:val="00AD1105"/>
    <w:rsid w:val="00AE7754"/>
    <w:rsid w:val="00AF43C2"/>
    <w:rsid w:val="00B12FEB"/>
    <w:rsid w:val="00B147F8"/>
    <w:rsid w:val="00B304DE"/>
    <w:rsid w:val="00B824A7"/>
    <w:rsid w:val="00B96CB7"/>
    <w:rsid w:val="00BA5B02"/>
    <w:rsid w:val="00BD2C26"/>
    <w:rsid w:val="00C07E41"/>
    <w:rsid w:val="00C2512A"/>
    <w:rsid w:val="00C558B4"/>
    <w:rsid w:val="00C6143B"/>
    <w:rsid w:val="00CC70C8"/>
    <w:rsid w:val="00CE5147"/>
    <w:rsid w:val="00CF1A93"/>
    <w:rsid w:val="00D16241"/>
    <w:rsid w:val="00D65C16"/>
    <w:rsid w:val="00DC17D5"/>
    <w:rsid w:val="00DC6093"/>
    <w:rsid w:val="00E07E93"/>
    <w:rsid w:val="00E246BD"/>
    <w:rsid w:val="00E254A1"/>
    <w:rsid w:val="00E81804"/>
    <w:rsid w:val="00E81A5F"/>
    <w:rsid w:val="00EE2A19"/>
    <w:rsid w:val="00EE475B"/>
    <w:rsid w:val="00F13A54"/>
    <w:rsid w:val="00F257B5"/>
    <w:rsid w:val="00F5180B"/>
    <w:rsid w:val="00FD4325"/>
    <w:rsid w:val="00FF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3B1E"/>
    <w:rPr>
      <w:rFonts w:ascii="Arial" w:eastAsia="Times New Roman" w:hAnsi="Arial" w:cs="Times New Roman"/>
      <w:sz w:val="20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43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43E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35C1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35C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5C14"/>
  </w:style>
  <w:style w:type="paragraph" w:styleId="Fuzeile">
    <w:name w:val="footer"/>
    <w:basedOn w:val="Standard"/>
    <w:link w:val="FuzeileZchn"/>
    <w:uiPriority w:val="99"/>
    <w:unhideWhenUsed/>
    <w:rsid w:val="00035C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5C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ciliria.ch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fciliria.ch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C221AFB50D84FB3A909EB4FDC6D38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6B8FB5-7EC6-4580-A7D3-5F6FA3A1D38B}"/>
      </w:docPartPr>
      <w:docPartBody>
        <w:p w:rsidR="004A2089" w:rsidRDefault="008C03BD" w:rsidP="008C03BD">
          <w:pPr>
            <w:pStyle w:val="FC221AFB50D84FB3A909EB4FDC6D38F5"/>
          </w:pPr>
          <w:r>
            <w:rPr>
              <w:color w:val="FFFFFF" w:themeColor="background1"/>
              <w:spacing w:val="60"/>
              <w:lang w:val="de-DE"/>
            </w:rPr>
            <w:t>[Geben Sie die Firmenadresse ein]</w:t>
          </w:r>
        </w:p>
      </w:docPartBody>
    </w:docPart>
    <w:docPart>
      <w:docPartPr>
        <w:name w:val="2DB1A27DAEB44381BD01AE036DE46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2EA560-84D2-4CBD-B670-E4E81717866A}"/>
      </w:docPartPr>
      <w:docPartBody>
        <w:p w:rsidR="006F4A68" w:rsidRDefault="00BB44FD" w:rsidP="00BB44FD">
          <w:pPr>
            <w:pStyle w:val="2DB1A27DAEB44381BD01AE036DE46B27"/>
          </w:pPr>
          <w:r>
            <w:rPr>
              <w:color w:val="FFFFFF" w:themeColor="background1"/>
              <w:lang w:val="de-DE"/>
            </w:rPr>
            <w:t>[Wählen Sie das Datum aus]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C03BD"/>
    <w:rsid w:val="00094138"/>
    <w:rsid w:val="003B4282"/>
    <w:rsid w:val="004A2089"/>
    <w:rsid w:val="004E3C28"/>
    <w:rsid w:val="005107A3"/>
    <w:rsid w:val="006F4A68"/>
    <w:rsid w:val="0075270F"/>
    <w:rsid w:val="007D33E5"/>
    <w:rsid w:val="00895F05"/>
    <w:rsid w:val="008C03BD"/>
    <w:rsid w:val="00AE1743"/>
    <w:rsid w:val="00BB44FD"/>
    <w:rsid w:val="00E27B29"/>
    <w:rsid w:val="00E50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20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0EFAEB184541F0B431519575F5A5CC">
    <w:name w:val="150EFAEB184541F0B431519575F5A5CC"/>
    <w:rsid w:val="008C03BD"/>
  </w:style>
  <w:style w:type="paragraph" w:customStyle="1" w:styleId="0FBC9C86E2A04FCC97AE8F05C54A2C52">
    <w:name w:val="0FBC9C86E2A04FCC97AE8F05C54A2C52"/>
    <w:rsid w:val="008C03BD"/>
  </w:style>
  <w:style w:type="paragraph" w:customStyle="1" w:styleId="19A0586213954ED38E57B02F116747DD">
    <w:name w:val="19A0586213954ED38E57B02F116747DD"/>
    <w:rsid w:val="008C03BD"/>
  </w:style>
  <w:style w:type="paragraph" w:customStyle="1" w:styleId="271BF730008A46CFB12B752567D6FF2B">
    <w:name w:val="271BF730008A46CFB12B752567D6FF2B"/>
    <w:rsid w:val="008C03BD"/>
  </w:style>
  <w:style w:type="paragraph" w:customStyle="1" w:styleId="DD85F5C121084A4986939C18A57B2A73">
    <w:name w:val="DD85F5C121084A4986939C18A57B2A73"/>
    <w:rsid w:val="008C03BD"/>
  </w:style>
  <w:style w:type="paragraph" w:customStyle="1" w:styleId="FC221AFB50D84FB3A909EB4FDC6D38F5">
    <w:name w:val="FC221AFB50D84FB3A909EB4FDC6D38F5"/>
    <w:rsid w:val="008C03BD"/>
  </w:style>
  <w:style w:type="paragraph" w:customStyle="1" w:styleId="84609780A9084E999C9C928BBA150DE5">
    <w:name w:val="84609780A9084E999C9C928BBA150DE5"/>
    <w:rsid w:val="00AE1743"/>
  </w:style>
  <w:style w:type="paragraph" w:customStyle="1" w:styleId="8C93511FFEF04E8A87C3147C563D5129">
    <w:name w:val="8C93511FFEF04E8A87C3147C563D5129"/>
    <w:rsid w:val="00AE1743"/>
  </w:style>
  <w:style w:type="paragraph" w:customStyle="1" w:styleId="D1D6FCD752EF40F888DDABCF4715F4EB">
    <w:name w:val="D1D6FCD752EF40F888DDABCF4715F4EB"/>
    <w:rsid w:val="00BB44FD"/>
  </w:style>
  <w:style w:type="paragraph" w:customStyle="1" w:styleId="2DB1A27DAEB44381BD01AE036DE46B27">
    <w:name w:val="2DB1A27DAEB44381BD01AE036DE46B27"/>
    <w:rsid w:val="00BB44FD"/>
  </w:style>
  <w:style w:type="paragraph" w:customStyle="1" w:styleId="502EBE2047414886A7245221080E44C0">
    <w:name w:val="502EBE2047414886A7245221080E44C0"/>
    <w:rsid w:val="0075270F"/>
  </w:style>
  <w:style w:type="paragraph" w:customStyle="1" w:styleId="4A7702D5B577429D866A4ADFB09021A4">
    <w:name w:val="4A7702D5B577429D866A4ADFB09021A4"/>
    <w:rsid w:val="004E3C2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2012</PublishDate>
  <Abstract/>
  <CompanyAddress>Postfach 505 4502 Solothurn info@fciliria.ch www.fciliria.ch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ACA9AB-DA12-40D7-B1E4-1262C8F4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FC ILIRIA SOLOTHURN</vt:lpstr>
    </vt:vector>
  </TitlesOfParts>
  <Company>Hewlett-Packard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 ILIRIA SOLOTHURN</dc:title>
  <dc:creator>Odin Mondvalsen</dc:creator>
  <cp:lastModifiedBy>Odin Mondvalsen</cp:lastModifiedBy>
  <cp:revision>2</cp:revision>
  <cp:lastPrinted>2013-02-25T09:29:00Z</cp:lastPrinted>
  <dcterms:created xsi:type="dcterms:W3CDTF">2013-02-25T09:29:00Z</dcterms:created>
  <dcterms:modified xsi:type="dcterms:W3CDTF">2013-02-25T09:29:00Z</dcterms:modified>
</cp:coreProperties>
</file>