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68FD" w14:textId="32CAF343" w:rsidR="00CE6712" w:rsidRDefault="00C45AAD" w:rsidP="00CE6712">
      <w:pPr>
        <w:spacing w:before="9" w:line="180" w:lineRule="exact"/>
        <w:rPr>
          <w:sz w:val="18"/>
          <w:szCs w:val="18"/>
        </w:rPr>
      </w:pPr>
      <w:r w:rsidRPr="0012737A"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0" locked="0" layoutInCell="1" allowOverlap="1" wp14:anchorId="00340D67" wp14:editId="77BBC518">
            <wp:simplePos x="0" y="0"/>
            <wp:positionH relativeFrom="column">
              <wp:posOffset>176530</wp:posOffset>
            </wp:positionH>
            <wp:positionV relativeFrom="paragraph">
              <wp:posOffset>69215</wp:posOffset>
            </wp:positionV>
            <wp:extent cx="823724" cy="77127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724" cy="771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F9496" w14:textId="3F84AA4D" w:rsidR="00CE6712" w:rsidRPr="008A41C2" w:rsidRDefault="0093303B" w:rsidP="008A41C2">
      <w:pPr>
        <w:spacing w:before="9" w:line="440" w:lineRule="exact"/>
        <w:ind w:left="2778"/>
        <w:rPr>
          <w:rFonts w:ascii="Arial" w:eastAsia="Arial" w:hAnsi="Arial" w:cs="Arial"/>
          <w:spacing w:val="5"/>
          <w:position w:val="-1"/>
          <w:sz w:val="40"/>
          <w:szCs w:val="40"/>
          <w:lang w:val="en-GB"/>
        </w:rPr>
      </w:pPr>
      <w:r w:rsidRPr="008A41C2">
        <w:rPr>
          <w:rFonts w:ascii="Arial" w:eastAsia="Arial" w:hAnsi="Arial" w:cs="Arial"/>
          <w:spacing w:val="5"/>
          <w:position w:val="-1"/>
          <w:sz w:val="40"/>
          <w:szCs w:val="40"/>
          <w:lang w:val="en-GB"/>
        </w:rPr>
        <w:t>D</w:t>
      </w:r>
      <w:r w:rsidR="00C45AAD" w:rsidRPr="008A41C2">
        <w:rPr>
          <w:rFonts w:ascii="Arial" w:eastAsia="Arial" w:hAnsi="Arial" w:cs="Arial"/>
          <w:spacing w:val="5"/>
          <w:position w:val="-1"/>
          <w:sz w:val="40"/>
          <w:szCs w:val="40"/>
          <w:lang w:val="en-GB"/>
        </w:rPr>
        <w:t>HURIM TOPI</w:t>
      </w:r>
    </w:p>
    <w:p w14:paraId="6E144729" w14:textId="16220949" w:rsidR="00FF0597" w:rsidRPr="00C45AAD" w:rsidRDefault="00FF0597" w:rsidP="00CE6712">
      <w:pPr>
        <w:spacing w:before="9" w:line="440" w:lineRule="exact"/>
        <w:ind w:left="2778"/>
        <w:rPr>
          <w:rFonts w:ascii="Bookman Old Style" w:eastAsia="Arial" w:hAnsi="Bookman Old Style" w:cs="Arial"/>
          <w:sz w:val="40"/>
          <w:szCs w:val="40"/>
          <w:lang w:val="en-GB"/>
        </w:rPr>
      </w:pPr>
    </w:p>
    <w:p w14:paraId="1AFAD5BA" w14:textId="77777777" w:rsidR="00CE6712" w:rsidRPr="00C45AAD" w:rsidRDefault="00CE6712" w:rsidP="00CE6712">
      <w:pPr>
        <w:spacing w:before="7" w:line="220" w:lineRule="exact"/>
        <w:rPr>
          <w:rFonts w:asciiTheme="minorHAnsi" w:hAnsiTheme="minorHAnsi"/>
          <w:lang w:val="en-GB"/>
        </w:rPr>
      </w:pPr>
    </w:p>
    <w:p w14:paraId="46F5CBDC" w14:textId="2E36464A" w:rsidR="00644A78" w:rsidRPr="00C45AAD" w:rsidRDefault="00237E36" w:rsidP="003B6C34">
      <w:pPr>
        <w:tabs>
          <w:tab w:val="left" w:pos="7760"/>
        </w:tabs>
        <w:spacing w:before="35"/>
        <w:ind w:left="2810"/>
        <w:rPr>
          <w:rFonts w:asciiTheme="minorHAnsi" w:eastAsia="Arial" w:hAnsiTheme="minorHAnsi" w:cs="Arial"/>
          <w:spacing w:val="-9"/>
          <w:u w:val="single" w:color="000000"/>
          <w:lang w:val="en-GB"/>
        </w:rPr>
      </w:pPr>
      <w:proofErr w:type="spellStart"/>
      <w:proofErr w:type="gramStart"/>
      <w:r w:rsidRPr="00C45AAD">
        <w:rPr>
          <w:rFonts w:asciiTheme="minorHAnsi" w:eastAsia="Arial" w:hAnsiTheme="minorHAnsi" w:cs="Arial"/>
          <w:spacing w:val="-18"/>
          <w:w w:val="101"/>
          <w:lang w:val="en-GB"/>
        </w:rPr>
        <w:t>Emri</w:t>
      </w:r>
      <w:proofErr w:type="spellEnd"/>
      <w:r w:rsidRPr="00C45AAD">
        <w:rPr>
          <w:rFonts w:asciiTheme="minorHAnsi" w:eastAsia="Arial" w:hAnsiTheme="minorHAnsi" w:cs="Arial"/>
          <w:spacing w:val="-18"/>
          <w:w w:val="101"/>
          <w:lang w:val="en-GB"/>
        </w:rPr>
        <w:t xml:space="preserve">  </w:t>
      </w:r>
      <w:proofErr w:type="spellStart"/>
      <w:r w:rsidRPr="00C45AAD">
        <w:rPr>
          <w:rFonts w:asciiTheme="minorHAnsi" w:eastAsia="Arial" w:hAnsiTheme="minorHAnsi" w:cs="Arial"/>
          <w:spacing w:val="-18"/>
          <w:w w:val="101"/>
          <w:lang w:val="en-GB"/>
        </w:rPr>
        <w:t>Anetarit</w:t>
      </w:r>
      <w:proofErr w:type="spellEnd"/>
      <w:proofErr w:type="gramEnd"/>
      <w:r w:rsidR="00CE6712" w:rsidRPr="00C45AAD">
        <w:rPr>
          <w:rFonts w:asciiTheme="minorHAnsi" w:eastAsia="Arial" w:hAnsiTheme="minorHAnsi" w:cs="Arial"/>
          <w:spacing w:val="7"/>
          <w:lang w:val="en-GB"/>
        </w:rPr>
        <w:t xml:space="preserve"> </w:t>
      </w:r>
      <w:r w:rsidR="00CE6712" w:rsidRPr="00C45AAD">
        <w:rPr>
          <w:rFonts w:asciiTheme="minorHAnsi" w:eastAsia="Arial" w:hAnsiTheme="minorHAnsi" w:cs="Arial"/>
          <w:w w:val="102"/>
          <w:lang w:val="en-GB"/>
        </w:rPr>
        <w:t>:</w:t>
      </w:r>
      <w:r w:rsidR="00CE6712" w:rsidRPr="00C45AAD">
        <w:rPr>
          <w:rFonts w:asciiTheme="minorHAnsi" w:eastAsia="Arial" w:hAnsiTheme="minorHAnsi" w:cs="Arial"/>
          <w:spacing w:val="-11"/>
          <w:lang w:val="en-GB"/>
        </w:rPr>
        <w:t xml:space="preserve"> </w:t>
      </w:r>
      <w:r w:rsidR="009457B2" w:rsidRPr="00C45AAD">
        <w:rPr>
          <w:rFonts w:asciiTheme="minorHAnsi" w:eastAsia="Arial" w:hAnsiTheme="minorHAnsi" w:cs="Arial"/>
          <w:spacing w:val="3"/>
          <w:w w:val="101"/>
          <w:lang w:val="en-GB"/>
        </w:rPr>
        <w:t xml:space="preserve"> </w:t>
      </w:r>
      <w:r w:rsidR="00F93B3A" w:rsidRPr="00C45AAD">
        <w:rPr>
          <w:rFonts w:asciiTheme="minorHAnsi" w:eastAsia="Arial" w:hAnsiTheme="minorHAnsi" w:cs="Arial"/>
          <w:spacing w:val="3"/>
          <w:w w:val="101"/>
          <w:lang w:val="en-GB"/>
        </w:rPr>
        <w:t>………………………………….</w:t>
      </w:r>
      <w:r w:rsidR="00CE6712" w:rsidRPr="00C45AAD">
        <w:rPr>
          <w:rFonts w:asciiTheme="minorHAnsi" w:eastAsia="Arial" w:hAnsiTheme="minorHAnsi" w:cs="Arial"/>
          <w:spacing w:val="-9"/>
          <w:u w:val="single" w:color="000000"/>
          <w:lang w:val="en-GB"/>
        </w:rPr>
        <w:t xml:space="preserve"> </w:t>
      </w:r>
      <w:bookmarkStart w:id="0" w:name="_GoBack"/>
      <w:bookmarkEnd w:id="0"/>
    </w:p>
    <w:p w14:paraId="5E9A969B" w14:textId="77777777" w:rsidR="00FF0597" w:rsidRPr="00C45AAD" w:rsidRDefault="00FF0597" w:rsidP="00644A78">
      <w:pPr>
        <w:tabs>
          <w:tab w:val="left" w:pos="7760"/>
        </w:tabs>
        <w:spacing w:before="35"/>
        <w:ind w:left="2810"/>
        <w:rPr>
          <w:rFonts w:asciiTheme="minorHAnsi" w:eastAsia="Arial" w:hAnsiTheme="minorHAnsi" w:cs="Arial"/>
          <w:spacing w:val="-9"/>
          <w:u w:val="single" w:color="000000"/>
          <w:lang w:val="en-GB"/>
        </w:rPr>
      </w:pPr>
    </w:p>
    <w:p w14:paraId="6B90906C" w14:textId="77777777" w:rsidR="00644A78" w:rsidRPr="00C45AAD" w:rsidRDefault="00644A78" w:rsidP="00644A78">
      <w:pPr>
        <w:tabs>
          <w:tab w:val="left" w:pos="7760"/>
        </w:tabs>
        <w:spacing w:before="35"/>
        <w:ind w:left="2810"/>
        <w:rPr>
          <w:rFonts w:asciiTheme="minorHAnsi" w:hAnsiTheme="minorHAnsi"/>
          <w:lang w:val="en-GB"/>
        </w:rPr>
      </w:pPr>
    </w:p>
    <w:p w14:paraId="24017074" w14:textId="611BDBD5" w:rsidR="00CE6712" w:rsidRPr="009B2858" w:rsidRDefault="00237E36" w:rsidP="00CE6712">
      <w:pPr>
        <w:spacing w:line="240" w:lineRule="exact"/>
        <w:ind w:left="102"/>
        <w:rPr>
          <w:rFonts w:asciiTheme="minorHAnsi" w:eastAsia="Arial" w:hAnsiTheme="minorHAnsi" w:cs="Arial"/>
        </w:rPr>
      </w:pPr>
      <w:proofErr w:type="spellStart"/>
      <w:r w:rsidRPr="009B2858">
        <w:rPr>
          <w:rFonts w:asciiTheme="minorHAnsi" w:eastAsia="Arial" w:hAnsiTheme="minorHAnsi" w:cs="Arial"/>
          <w:spacing w:val="-5"/>
          <w:position w:val="-1"/>
        </w:rPr>
        <w:t>Marreveshje</w:t>
      </w:r>
      <w:proofErr w:type="spellEnd"/>
      <w:r w:rsidRPr="009B2858">
        <w:rPr>
          <w:rFonts w:asciiTheme="minorHAnsi" w:eastAsia="Arial" w:hAnsiTheme="minorHAnsi" w:cs="Arial"/>
          <w:spacing w:val="-5"/>
          <w:position w:val="-1"/>
        </w:rPr>
        <w:t xml:space="preserve"> </w:t>
      </w:r>
      <w:proofErr w:type="spellStart"/>
      <w:r w:rsidR="00C45AAD" w:rsidRPr="009B2858">
        <w:rPr>
          <w:rFonts w:asciiTheme="minorHAnsi" w:eastAsia="Arial" w:hAnsiTheme="minorHAnsi" w:cs="Arial"/>
          <w:spacing w:val="-5"/>
          <w:position w:val="-1"/>
        </w:rPr>
        <w:t>ndermjet</w:t>
      </w:r>
      <w:proofErr w:type="spellEnd"/>
      <w:r w:rsidR="00C45AAD" w:rsidRPr="009B2858">
        <w:rPr>
          <w:rFonts w:asciiTheme="minorHAnsi" w:eastAsia="Arial" w:hAnsiTheme="minorHAnsi" w:cs="Arial"/>
          <w:spacing w:val="-5"/>
          <w:position w:val="-1"/>
        </w:rPr>
        <w:t xml:space="preserve"> </w:t>
      </w:r>
      <w:r w:rsidR="00C45AAD" w:rsidRPr="009B2858">
        <w:rPr>
          <w:rFonts w:asciiTheme="minorHAnsi" w:eastAsia="Arial" w:hAnsiTheme="minorHAnsi" w:cs="Arial"/>
          <w:spacing w:val="-20"/>
          <w:position w:val="-1"/>
        </w:rPr>
        <w:t>FC</w:t>
      </w:r>
      <w:r w:rsidR="003B6C34" w:rsidRPr="009B2858">
        <w:rPr>
          <w:rFonts w:asciiTheme="minorHAnsi" w:eastAsia="Arial" w:hAnsiTheme="minorHAnsi" w:cs="Arial"/>
          <w:spacing w:val="-14"/>
          <w:position w:val="-1"/>
        </w:rPr>
        <w:t xml:space="preserve"> </w:t>
      </w:r>
      <w:r w:rsidR="00C45AAD" w:rsidRPr="009B2858">
        <w:rPr>
          <w:rFonts w:asciiTheme="minorHAnsi" w:eastAsia="Arial" w:hAnsiTheme="minorHAnsi" w:cs="Arial"/>
          <w:spacing w:val="-14"/>
          <w:position w:val="-1"/>
        </w:rPr>
        <w:t xml:space="preserve">ILIRIA </w:t>
      </w:r>
      <w:proofErr w:type="spellStart"/>
      <w:r w:rsidR="00C45AAD" w:rsidRPr="009B2858">
        <w:rPr>
          <w:rFonts w:asciiTheme="minorHAnsi" w:eastAsia="Arial" w:hAnsiTheme="minorHAnsi" w:cs="Arial"/>
          <w:spacing w:val="-3"/>
          <w:position w:val="-1"/>
        </w:rPr>
        <w:t>dhe</w:t>
      </w:r>
      <w:proofErr w:type="spellEnd"/>
    </w:p>
    <w:p w14:paraId="6643D74C" w14:textId="77777777" w:rsidR="00CE6712" w:rsidRPr="009B2858" w:rsidRDefault="00CE6712" w:rsidP="00CE6712">
      <w:pPr>
        <w:spacing w:before="13" w:line="240" w:lineRule="exact"/>
        <w:rPr>
          <w:rFonts w:asciiTheme="minorHAnsi" w:hAnsiTheme="minorHAnsi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9"/>
      </w:tblGrid>
      <w:tr w:rsidR="00CE6712" w:rsidRPr="00237E36" w14:paraId="59BBFA20" w14:textId="77777777" w:rsidTr="00644A78">
        <w:trPr>
          <w:trHeight w:hRule="exact" w:val="544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7718C" w14:textId="77777777" w:rsidR="00CE6712" w:rsidRPr="00237E36" w:rsidRDefault="00CE6712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7"/>
                <w:w w:val="101"/>
              </w:rPr>
              <w:t>F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i</w:t>
            </w:r>
            <w:r w:rsidRPr="00237E36">
              <w:rPr>
                <w:rFonts w:asciiTheme="minorHAnsi" w:eastAsia="Arial" w:hAnsiTheme="minorHAnsi" w:cs="Arial"/>
                <w:b/>
                <w:spacing w:val="9"/>
                <w:w w:val="101"/>
              </w:rPr>
              <w:t>r</w:t>
            </w:r>
            <w:r w:rsidRPr="00237E36">
              <w:rPr>
                <w:rFonts w:asciiTheme="minorHAnsi" w:eastAsia="Arial" w:hAnsiTheme="minorHAnsi" w:cs="Arial"/>
                <w:b/>
                <w:spacing w:val="-7"/>
                <w:w w:val="101"/>
              </w:rPr>
              <w:t>m</w:t>
            </w:r>
            <w:r w:rsidRPr="00237E36">
              <w:rPr>
                <w:rFonts w:asciiTheme="minorHAnsi" w:eastAsia="Arial" w:hAnsiTheme="minorHAnsi" w:cs="Arial"/>
                <w:b/>
                <w:spacing w:val="3"/>
                <w:w w:val="101"/>
              </w:rPr>
              <w:t>a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5131C1C6" w14:textId="77777777" w:rsidTr="00644A78">
        <w:trPr>
          <w:trHeight w:hRule="exact" w:val="545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7778B" w14:textId="77777777" w:rsidR="00CE6712" w:rsidRPr="00237E36" w:rsidRDefault="00237E36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-2"/>
                <w:w w:val="101"/>
              </w:rPr>
              <w:t xml:space="preserve">Emer/ </w:t>
            </w:r>
            <w:proofErr w:type="spellStart"/>
            <w:r w:rsidRPr="00237E36">
              <w:rPr>
                <w:rFonts w:asciiTheme="minorHAnsi" w:eastAsia="Arial" w:hAnsiTheme="minorHAnsi" w:cs="Arial"/>
                <w:b/>
                <w:spacing w:val="-2"/>
                <w:w w:val="101"/>
              </w:rPr>
              <w:t>Mbiemer</w:t>
            </w:r>
            <w:proofErr w:type="spellEnd"/>
            <w:r w:rsidR="00CE6712"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4338D921" w14:textId="77777777" w:rsidTr="00644A78">
        <w:trPr>
          <w:trHeight w:hRule="exact" w:val="544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39E32" w14:textId="77777777" w:rsidR="00CE6712" w:rsidRPr="00237E36" w:rsidRDefault="00CE6712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-5"/>
                <w:w w:val="101"/>
              </w:rPr>
              <w:t>P</w:t>
            </w:r>
            <w:r w:rsidRPr="00237E36">
              <w:rPr>
                <w:rFonts w:asciiTheme="minorHAnsi" w:eastAsia="Arial" w:hAnsiTheme="minorHAnsi" w:cs="Arial"/>
                <w:b/>
                <w:spacing w:val="-9"/>
                <w:w w:val="101"/>
              </w:rPr>
              <w:t>LZ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/</w:t>
            </w:r>
            <w:proofErr w:type="spellStart"/>
            <w:r w:rsidR="00237E36" w:rsidRPr="00237E36">
              <w:rPr>
                <w:rFonts w:asciiTheme="minorHAnsi" w:eastAsia="Arial" w:hAnsiTheme="minorHAnsi" w:cs="Arial"/>
                <w:b/>
                <w:spacing w:val="2"/>
                <w:w w:val="101"/>
              </w:rPr>
              <w:t>Vendi</w:t>
            </w:r>
            <w:proofErr w:type="spellEnd"/>
            <w:r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38FC14F3" w14:textId="77777777" w:rsidTr="00644A78">
        <w:trPr>
          <w:trHeight w:hRule="exact" w:val="528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E8F4B" w14:textId="77777777" w:rsidR="00CE6712" w:rsidRPr="00237E36" w:rsidRDefault="00237E36" w:rsidP="00237E36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proofErr w:type="spellStart"/>
            <w:r w:rsidRPr="00237E36">
              <w:rPr>
                <w:rFonts w:asciiTheme="minorHAnsi" w:eastAsia="Arial" w:hAnsiTheme="minorHAnsi" w:cs="Arial"/>
                <w:b/>
                <w:spacing w:val="-5"/>
                <w:w w:val="101"/>
              </w:rPr>
              <w:t>Rruga</w:t>
            </w:r>
            <w:proofErr w:type="spellEnd"/>
            <w:r w:rsidR="00CE6712"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1176B04C" w14:textId="77777777" w:rsidTr="00644A78">
        <w:trPr>
          <w:trHeight w:hRule="exact" w:val="481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C8CEA" w14:textId="77777777" w:rsidR="00CE6712" w:rsidRPr="00237E36" w:rsidRDefault="00CE6712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-9"/>
                <w:w w:val="101"/>
              </w:rPr>
              <w:t>T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e</w:t>
            </w:r>
            <w:r w:rsidRPr="00237E36">
              <w:rPr>
                <w:rFonts w:asciiTheme="minorHAnsi" w:eastAsia="Arial" w:hAnsiTheme="minorHAnsi" w:cs="Arial"/>
                <w:b/>
                <w:spacing w:val="-42"/>
              </w:rPr>
              <w:t xml:space="preserve"> 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l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e</w:t>
            </w:r>
            <w:r w:rsidRPr="00237E36">
              <w:rPr>
                <w:rFonts w:asciiTheme="minorHAnsi" w:eastAsia="Arial" w:hAnsiTheme="minorHAnsi" w:cs="Arial"/>
                <w:b/>
                <w:spacing w:val="5"/>
              </w:rPr>
              <w:t>f</w:t>
            </w:r>
            <w:r w:rsidRPr="00237E36">
              <w:rPr>
                <w:rFonts w:asciiTheme="minorHAnsi" w:eastAsia="Arial" w:hAnsiTheme="minorHAnsi" w:cs="Arial"/>
                <w:b/>
                <w:spacing w:val="-9"/>
              </w:rPr>
              <w:t>o</w:t>
            </w:r>
            <w:r w:rsidRPr="00237E36">
              <w:rPr>
                <w:rFonts w:asciiTheme="minorHAnsi" w:eastAsia="Arial" w:hAnsiTheme="minorHAnsi" w:cs="Arial"/>
                <w:b/>
              </w:rPr>
              <w:t>n</w:t>
            </w:r>
            <w:r w:rsidRPr="00237E36">
              <w:rPr>
                <w:rFonts w:asciiTheme="minorHAnsi" w:eastAsia="Arial" w:hAnsiTheme="minorHAnsi" w:cs="Arial"/>
                <w:b/>
                <w:spacing w:val="-1"/>
              </w:rPr>
              <w:t xml:space="preserve"> </w:t>
            </w:r>
            <w:r w:rsidRPr="00237E36">
              <w:rPr>
                <w:rFonts w:asciiTheme="minorHAnsi" w:eastAsia="Arial" w:hAnsiTheme="minorHAnsi" w:cs="Arial"/>
                <w:b/>
              </w:rPr>
              <w:t>/</w:t>
            </w:r>
            <w:r w:rsidRPr="00237E36">
              <w:rPr>
                <w:rFonts w:asciiTheme="minorHAnsi" w:eastAsia="Arial" w:hAnsiTheme="minorHAnsi" w:cs="Arial"/>
                <w:b/>
                <w:spacing w:val="-10"/>
              </w:rPr>
              <w:t xml:space="preserve"> </w:t>
            </w:r>
            <w:r w:rsidRPr="00237E36">
              <w:rPr>
                <w:rFonts w:asciiTheme="minorHAnsi" w:eastAsia="Arial" w:hAnsiTheme="minorHAnsi" w:cs="Arial"/>
                <w:b/>
                <w:spacing w:val="-2"/>
                <w:w w:val="101"/>
              </w:rPr>
              <w:t>N</w:t>
            </w:r>
            <w:r w:rsidRPr="00237E36">
              <w:rPr>
                <w:rFonts w:asciiTheme="minorHAnsi" w:eastAsia="Arial" w:hAnsiTheme="minorHAnsi" w:cs="Arial"/>
                <w:b/>
                <w:spacing w:val="3"/>
                <w:w w:val="101"/>
              </w:rPr>
              <w:t>a</w:t>
            </w:r>
            <w:r w:rsidRPr="00237E36">
              <w:rPr>
                <w:rFonts w:asciiTheme="minorHAnsi" w:eastAsia="Arial" w:hAnsiTheme="minorHAnsi" w:cs="Arial"/>
                <w:b/>
                <w:spacing w:val="5"/>
                <w:w w:val="101"/>
              </w:rPr>
              <w:t>t</w:t>
            </w:r>
            <w:r w:rsidRPr="00237E36">
              <w:rPr>
                <w:rFonts w:asciiTheme="minorHAnsi" w:eastAsia="Arial" w:hAnsiTheme="minorHAnsi" w:cs="Arial"/>
                <w:b/>
                <w:spacing w:val="3"/>
                <w:w w:val="101"/>
              </w:rPr>
              <w:t>e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l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</w:tbl>
    <w:p w14:paraId="11560B6F" w14:textId="77777777" w:rsidR="00CE6712" w:rsidRPr="00237E36" w:rsidRDefault="00CE6712" w:rsidP="00CE6712">
      <w:pPr>
        <w:spacing w:line="200" w:lineRule="exact"/>
        <w:rPr>
          <w:rFonts w:asciiTheme="minorHAnsi" w:hAnsiTheme="minorHAnsi"/>
        </w:rPr>
      </w:pPr>
    </w:p>
    <w:p w14:paraId="2D01612A" w14:textId="6B5CDEF6" w:rsidR="00237E36" w:rsidRPr="00C45AAD" w:rsidRDefault="00237E36" w:rsidP="00CE6712">
      <w:pPr>
        <w:spacing w:before="35" w:line="258" w:lineRule="auto"/>
        <w:ind w:right="359"/>
        <w:rPr>
          <w:rFonts w:asciiTheme="minorHAnsi" w:eastAsia="Arial" w:hAnsiTheme="minorHAnsi" w:cs="Arial"/>
          <w:spacing w:val="-11"/>
        </w:rPr>
      </w:pPr>
      <w:r w:rsidRPr="00C45AAD">
        <w:rPr>
          <w:rFonts w:asciiTheme="minorHAnsi" w:eastAsia="Arial" w:hAnsiTheme="minorHAnsi" w:cs="Arial"/>
          <w:spacing w:val="-11"/>
        </w:rPr>
        <w:t xml:space="preserve">Me </w:t>
      </w:r>
      <w:proofErr w:type="spellStart"/>
      <w:r w:rsidRPr="00C45AAD">
        <w:rPr>
          <w:rFonts w:asciiTheme="minorHAnsi" w:eastAsia="Arial" w:hAnsiTheme="minorHAnsi" w:cs="Arial"/>
          <w:spacing w:val="-11"/>
        </w:rPr>
        <w:t>nenshkrimin</w:t>
      </w:r>
      <w:proofErr w:type="spellEnd"/>
      <w:r w:rsidRPr="00C45AAD">
        <w:rPr>
          <w:rFonts w:asciiTheme="minorHAnsi" w:eastAsia="Arial" w:hAnsiTheme="minorHAnsi" w:cs="Arial"/>
          <w:spacing w:val="-11"/>
        </w:rPr>
        <w:t xml:space="preserve"> tim </w:t>
      </w:r>
      <w:proofErr w:type="spellStart"/>
      <w:r w:rsidRPr="00C45AAD">
        <w:rPr>
          <w:rFonts w:asciiTheme="minorHAnsi" w:eastAsia="Arial" w:hAnsiTheme="minorHAnsi" w:cs="Arial"/>
          <w:spacing w:val="-11"/>
        </w:rPr>
        <w:t>konfirmoj</w:t>
      </w:r>
      <w:proofErr w:type="spellEnd"/>
      <w:r w:rsidRPr="00C45AAD">
        <w:rPr>
          <w:rFonts w:asciiTheme="minorHAnsi" w:eastAsia="Arial" w:hAnsiTheme="minorHAnsi" w:cs="Arial"/>
          <w:spacing w:val="-11"/>
        </w:rPr>
        <w:t xml:space="preserve"> </w:t>
      </w:r>
      <w:proofErr w:type="spellStart"/>
      <w:r w:rsidRPr="00C45AAD">
        <w:rPr>
          <w:rFonts w:asciiTheme="minorHAnsi" w:eastAsia="Arial" w:hAnsiTheme="minorHAnsi" w:cs="Arial"/>
          <w:spacing w:val="-11"/>
        </w:rPr>
        <w:t>dhur</w:t>
      </w:r>
      <w:r w:rsidR="003B6C34" w:rsidRPr="00C45AAD">
        <w:rPr>
          <w:rFonts w:asciiTheme="minorHAnsi" w:eastAsia="Arial" w:hAnsiTheme="minorHAnsi" w:cs="Arial"/>
          <w:spacing w:val="-11"/>
        </w:rPr>
        <w:t>aten</w:t>
      </w:r>
      <w:proofErr w:type="spellEnd"/>
      <w:r w:rsidR="003B6C34" w:rsidRPr="00C45AAD">
        <w:rPr>
          <w:rFonts w:asciiTheme="minorHAnsi" w:eastAsia="Arial" w:hAnsiTheme="minorHAnsi" w:cs="Arial"/>
          <w:spacing w:val="-11"/>
        </w:rPr>
        <w:t xml:space="preserve"> e </w:t>
      </w:r>
      <w:proofErr w:type="spellStart"/>
      <w:r w:rsidR="003B6C34" w:rsidRPr="00C45AAD">
        <w:rPr>
          <w:rFonts w:asciiTheme="minorHAnsi" w:eastAsia="Arial" w:hAnsiTheme="minorHAnsi" w:cs="Arial"/>
          <w:spacing w:val="-11"/>
        </w:rPr>
        <w:t>nje</w:t>
      </w:r>
      <w:proofErr w:type="spellEnd"/>
      <w:r w:rsidR="003B6C34" w:rsidRPr="00C45AAD">
        <w:rPr>
          <w:rFonts w:asciiTheme="minorHAnsi" w:eastAsia="Arial" w:hAnsiTheme="minorHAnsi" w:cs="Arial"/>
          <w:spacing w:val="-11"/>
        </w:rPr>
        <w:t xml:space="preserve"> </w:t>
      </w:r>
      <w:proofErr w:type="spellStart"/>
      <w:r w:rsidR="003B6C34" w:rsidRPr="00C45AAD">
        <w:rPr>
          <w:rFonts w:asciiTheme="minorHAnsi" w:eastAsia="Arial" w:hAnsiTheme="minorHAnsi" w:cs="Arial"/>
          <w:spacing w:val="-11"/>
        </w:rPr>
        <w:t>topi</w:t>
      </w:r>
      <w:proofErr w:type="spellEnd"/>
      <w:r w:rsidR="003B6C34" w:rsidRPr="00C45AAD">
        <w:rPr>
          <w:rFonts w:asciiTheme="minorHAnsi" w:eastAsia="Arial" w:hAnsiTheme="minorHAnsi" w:cs="Arial"/>
          <w:spacing w:val="-11"/>
        </w:rPr>
        <w:t xml:space="preserve"> </w:t>
      </w:r>
      <w:proofErr w:type="spellStart"/>
      <w:r w:rsidR="003B6C34" w:rsidRPr="00C45AAD">
        <w:rPr>
          <w:rFonts w:asciiTheme="minorHAnsi" w:eastAsia="Arial" w:hAnsiTheme="minorHAnsi" w:cs="Arial"/>
          <w:spacing w:val="-11"/>
        </w:rPr>
        <w:t>loje</w:t>
      </w:r>
      <w:proofErr w:type="spellEnd"/>
      <w:r w:rsidR="003B6C34" w:rsidRPr="00C45AAD">
        <w:rPr>
          <w:rFonts w:asciiTheme="minorHAnsi" w:eastAsia="Arial" w:hAnsiTheme="minorHAnsi" w:cs="Arial"/>
          <w:spacing w:val="-11"/>
        </w:rPr>
        <w:t xml:space="preserve"> per FC ILIRIA </w:t>
      </w:r>
      <w:r w:rsidRPr="00C45AAD">
        <w:rPr>
          <w:rFonts w:asciiTheme="minorHAnsi" w:eastAsia="Arial" w:hAnsiTheme="minorHAnsi" w:cs="Arial"/>
          <w:spacing w:val="-11"/>
        </w:rPr>
        <w:t xml:space="preserve">ne </w:t>
      </w:r>
      <w:proofErr w:type="spellStart"/>
      <w:r w:rsidRPr="00C45AAD">
        <w:rPr>
          <w:rFonts w:asciiTheme="minorHAnsi" w:eastAsia="Arial" w:hAnsiTheme="minorHAnsi" w:cs="Arial"/>
          <w:spacing w:val="-11"/>
        </w:rPr>
        <w:t>shumen</w:t>
      </w:r>
      <w:proofErr w:type="spellEnd"/>
      <w:r w:rsidRPr="00C45AAD">
        <w:rPr>
          <w:rFonts w:asciiTheme="minorHAnsi" w:eastAsia="Arial" w:hAnsiTheme="minorHAnsi" w:cs="Arial"/>
          <w:spacing w:val="-11"/>
        </w:rPr>
        <w:t xml:space="preserve"> </w:t>
      </w:r>
      <w:proofErr w:type="spellStart"/>
      <w:r w:rsidRPr="00C45AAD">
        <w:rPr>
          <w:rFonts w:asciiTheme="minorHAnsi" w:eastAsia="Arial" w:hAnsiTheme="minorHAnsi" w:cs="Arial"/>
          <w:spacing w:val="-11"/>
        </w:rPr>
        <w:t>prej</w:t>
      </w:r>
      <w:proofErr w:type="spellEnd"/>
      <w:r w:rsidRPr="00C45AAD">
        <w:rPr>
          <w:rFonts w:asciiTheme="minorHAnsi" w:eastAsia="Arial" w:hAnsiTheme="minorHAnsi" w:cs="Arial"/>
          <w:spacing w:val="-11"/>
        </w:rPr>
        <w:t xml:space="preserve"> 150 CHF.</w:t>
      </w:r>
    </w:p>
    <w:p w14:paraId="28F958CF" w14:textId="77777777" w:rsidR="00CE6712" w:rsidRPr="00C45AAD" w:rsidRDefault="00CE6712" w:rsidP="00CE6712">
      <w:pPr>
        <w:spacing w:before="1" w:line="240" w:lineRule="exact"/>
        <w:rPr>
          <w:rFonts w:asciiTheme="minorHAnsi" w:hAnsiTheme="minorHAnsi"/>
        </w:rPr>
      </w:pPr>
    </w:p>
    <w:p w14:paraId="00D0BACB" w14:textId="3A3886DB" w:rsidR="00237E36" w:rsidRDefault="00237E36" w:rsidP="009457B2">
      <w:pPr>
        <w:spacing w:line="258" w:lineRule="auto"/>
        <w:ind w:right="267"/>
        <w:rPr>
          <w:rFonts w:asciiTheme="minorHAnsi" w:eastAsia="Arial" w:hAnsiTheme="minorHAnsi" w:cs="Arial"/>
          <w:spacing w:val="-2"/>
        </w:rPr>
      </w:pPr>
      <w:proofErr w:type="spellStart"/>
      <w:r w:rsidRPr="00C45AAD">
        <w:rPr>
          <w:rFonts w:asciiTheme="minorHAnsi" w:eastAsia="Arial" w:hAnsiTheme="minorHAnsi" w:cs="Arial"/>
          <w:spacing w:val="-2"/>
        </w:rPr>
        <w:t>Dhuruesi</w:t>
      </w:r>
      <w:proofErr w:type="spellEnd"/>
      <w:r w:rsidRPr="00C45AAD">
        <w:rPr>
          <w:rFonts w:asciiTheme="minorHAnsi" w:eastAsia="Arial" w:hAnsiTheme="minorHAnsi" w:cs="Arial"/>
          <w:spacing w:val="-2"/>
        </w:rPr>
        <w:t xml:space="preserve"> </w:t>
      </w:r>
      <w:r w:rsidR="007B2521" w:rsidRPr="00C45AAD">
        <w:rPr>
          <w:rFonts w:asciiTheme="minorHAnsi" w:eastAsia="Arial" w:hAnsiTheme="minorHAnsi" w:cs="Arial"/>
          <w:spacing w:val="-2"/>
        </w:rPr>
        <w:t xml:space="preserve">do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te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publikohet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gjate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turneut</w:t>
      </w:r>
      <w:proofErr w:type="spellEnd"/>
      <w:r w:rsidR="003B6C34" w:rsidRPr="00C45AAD">
        <w:rPr>
          <w:rFonts w:asciiTheme="minorHAnsi" w:eastAsia="Arial" w:hAnsiTheme="minorHAnsi" w:cs="Arial"/>
          <w:spacing w:val="-2"/>
        </w:rPr>
        <w:t>, festes</w:t>
      </w:r>
      <w:r w:rsidR="007B2521" w:rsidRPr="00C45AAD">
        <w:rPr>
          <w:rFonts w:asciiTheme="minorHAnsi" w:eastAsia="Arial" w:hAnsiTheme="minorHAnsi" w:cs="Arial"/>
          <w:spacing w:val="-2"/>
        </w:rPr>
        <w:t xml:space="preserve"> ne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fletushka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,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me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mikro</w:t>
      </w:r>
      <w:r w:rsidR="003B6C34" w:rsidRPr="00C45AAD">
        <w:rPr>
          <w:rFonts w:asciiTheme="minorHAnsi" w:eastAsia="Arial" w:hAnsiTheme="minorHAnsi" w:cs="Arial"/>
          <w:spacing w:val="-2"/>
        </w:rPr>
        <w:t>fon</w:t>
      </w:r>
      <w:proofErr w:type="spellEnd"/>
      <w:r w:rsidR="003B6C34" w:rsidRPr="00C45AAD">
        <w:rPr>
          <w:rFonts w:asciiTheme="minorHAnsi" w:eastAsia="Arial" w:hAnsiTheme="minorHAnsi" w:cs="Arial"/>
          <w:spacing w:val="-2"/>
        </w:rPr>
        <w:t xml:space="preserve"> si </w:t>
      </w:r>
      <w:proofErr w:type="spellStart"/>
      <w:r w:rsidR="003B6C34" w:rsidRPr="00C45AAD">
        <w:rPr>
          <w:rFonts w:asciiTheme="minorHAnsi" w:eastAsia="Arial" w:hAnsiTheme="minorHAnsi" w:cs="Arial"/>
          <w:spacing w:val="-2"/>
        </w:rPr>
        <w:t>dhe</w:t>
      </w:r>
      <w:proofErr w:type="spellEnd"/>
      <w:r w:rsidR="003B6C34" w:rsidRPr="00C45AAD">
        <w:rPr>
          <w:rFonts w:asciiTheme="minorHAnsi" w:eastAsia="Arial" w:hAnsiTheme="minorHAnsi" w:cs="Arial"/>
          <w:spacing w:val="-2"/>
        </w:rPr>
        <w:t xml:space="preserve"> ne </w:t>
      </w:r>
      <w:proofErr w:type="spellStart"/>
      <w:r w:rsidR="003B6C34" w:rsidRPr="00C45AAD">
        <w:rPr>
          <w:rFonts w:asciiTheme="minorHAnsi" w:eastAsia="Arial" w:hAnsiTheme="minorHAnsi" w:cs="Arial"/>
          <w:spacing w:val="-2"/>
        </w:rPr>
        <w:t>websitin</w:t>
      </w:r>
      <w:proofErr w:type="spellEnd"/>
      <w:r w:rsidR="003B6C34" w:rsidRPr="00C45AAD">
        <w:rPr>
          <w:rFonts w:asciiTheme="minorHAnsi" w:eastAsia="Arial" w:hAnsiTheme="minorHAnsi" w:cs="Arial"/>
          <w:spacing w:val="-2"/>
        </w:rPr>
        <w:t xml:space="preserve"> e KLUBIT</w:t>
      </w:r>
      <w:r w:rsidR="007B2521" w:rsidRPr="00C45AAD">
        <w:rPr>
          <w:rFonts w:asciiTheme="minorHAnsi" w:eastAsia="Arial" w:hAnsiTheme="minorHAnsi" w:cs="Arial"/>
          <w:spacing w:val="-2"/>
        </w:rPr>
        <w:t xml:space="preserve">.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Gjithashtu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ka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mundesi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te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publikoje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nje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lidhje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interneti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te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firmes se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tij</w:t>
      </w:r>
      <w:proofErr w:type="spellEnd"/>
      <w:r w:rsidR="007B2521" w:rsidRPr="00C45AAD">
        <w:rPr>
          <w:rFonts w:asciiTheme="minorHAnsi" w:eastAsia="Arial" w:hAnsiTheme="minorHAnsi" w:cs="Arial"/>
          <w:spacing w:val="-2"/>
        </w:rPr>
        <w:t xml:space="preserve"> ne </w:t>
      </w:r>
      <w:proofErr w:type="spellStart"/>
      <w:r w:rsidR="007B2521" w:rsidRPr="00C45AAD">
        <w:rPr>
          <w:rFonts w:asciiTheme="minorHAnsi" w:eastAsia="Arial" w:hAnsiTheme="minorHAnsi" w:cs="Arial"/>
          <w:spacing w:val="-2"/>
        </w:rPr>
        <w:t>websitin</w:t>
      </w:r>
      <w:proofErr w:type="spellEnd"/>
      <w:r w:rsidR="003B6C34" w:rsidRPr="00C45AAD">
        <w:rPr>
          <w:rFonts w:asciiTheme="minorHAnsi" w:eastAsia="Arial" w:hAnsiTheme="minorHAnsi" w:cs="Arial"/>
          <w:spacing w:val="-2"/>
        </w:rPr>
        <w:t xml:space="preserve"> e KLUBIT</w:t>
      </w:r>
      <w:r w:rsidR="007B2521" w:rsidRPr="00C45AAD">
        <w:rPr>
          <w:rFonts w:asciiTheme="minorHAnsi" w:eastAsia="Arial" w:hAnsiTheme="minorHAnsi" w:cs="Arial"/>
          <w:spacing w:val="-2"/>
        </w:rPr>
        <w:t xml:space="preserve">. </w:t>
      </w:r>
      <w:proofErr w:type="spellStart"/>
      <w:r w:rsidR="007B2521">
        <w:rPr>
          <w:rFonts w:asciiTheme="minorHAnsi" w:eastAsia="Arial" w:hAnsiTheme="minorHAnsi" w:cs="Arial"/>
          <w:spacing w:val="-2"/>
        </w:rPr>
        <w:t>Sigurisht</w:t>
      </w:r>
      <w:proofErr w:type="spellEnd"/>
      <w:r w:rsidR="007B2521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>
        <w:rPr>
          <w:rFonts w:asciiTheme="minorHAnsi" w:eastAsia="Arial" w:hAnsiTheme="minorHAnsi" w:cs="Arial"/>
          <w:spacing w:val="-2"/>
        </w:rPr>
        <w:t>eshte</w:t>
      </w:r>
      <w:proofErr w:type="spellEnd"/>
      <w:r w:rsidR="007B2521">
        <w:rPr>
          <w:rFonts w:asciiTheme="minorHAnsi" w:eastAsia="Arial" w:hAnsiTheme="minorHAnsi" w:cs="Arial"/>
          <w:spacing w:val="-2"/>
        </w:rPr>
        <w:t xml:space="preserve"> i </w:t>
      </w:r>
      <w:proofErr w:type="spellStart"/>
      <w:r w:rsidR="007B2521">
        <w:rPr>
          <w:rFonts w:asciiTheme="minorHAnsi" w:eastAsia="Arial" w:hAnsiTheme="minorHAnsi" w:cs="Arial"/>
          <w:spacing w:val="-2"/>
        </w:rPr>
        <w:t>mirepritur</w:t>
      </w:r>
      <w:proofErr w:type="spellEnd"/>
      <w:r w:rsidR="007B2521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>
        <w:rPr>
          <w:rFonts w:asciiTheme="minorHAnsi" w:eastAsia="Arial" w:hAnsiTheme="minorHAnsi" w:cs="Arial"/>
          <w:spacing w:val="-2"/>
        </w:rPr>
        <w:t>te</w:t>
      </w:r>
      <w:proofErr w:type="spellEnd"/>
      <w:r w:rsidR="007B2521">
        <w:rPr>
          <w:rFonts w:asciiTheme="minorHAnsi" w:eastAsia="Arial" w:hAnsiTheme="minorHAnsi" w:cs="Arial"/>
          <w:spacing w:val="-2"/>
        </w:rPr>
        <w:t xml:space="preserve"> </w:t>
      </w:r>
      <w:proofErr w:type="spellStart"/>
      <w:r w:rsidR="007B2521">
        <w:rPr>
          <w:rFonts w:asciiTheme="minorHAnsi" w:eastAsia="Arial" w:hAnsiTheme="minorHAnsi" w:cs="Arial"/>
          <w:spacing w:val="-2"/>
        </w:rPr>
        <w:t>jete</w:t>
      </w:r>
      <w:proofErr w:type="spellEnd"/>
      <w:r w:rsidR="007B2521">
        <w:rPr>
          <w:rFonts w:asciiTheme="minorHAnsi" w:eastAsia="Arial" w:hAnsiTheme="minorHAnsi" w:cs="Arial"/>
          <w:spacing w:val="-2"/>
        </w:rPr>
        <w:t xml:space="preserve"> </w:t>
      </w:r>
      <w:r w:rsidR="003B6C34">
        <w:rPr>
          <w:rFonts w:asciiTheme="minorHAnsi" w:eastAsia="Arial" w:hAnsiTheme="minorHAnsi" w:cs="Arial"/>
          <w:spacing w:val="-2"/>
        </w:rPr>
        <w:t xml:space="preserve">i </w:t>
      </w:r>
      <w:proofErr w:type="spellStart"/>
      <w:r w:rsidR="003B6C34">
        <w:rPr>
          <w:rFonts w:asciiTheme="minorHAnsi" w:eastAsia="Arial" w:hAnsiTheme="minorHAnsi" w:cs="Arial"/>
          <w:spacing w:val="-2"/>
        </w:rPr>
        <w:t>pranishem</w:t>
      </w:r>
      <w:proofErr w:type="spellEnd"/>
      <w:r w:rsidR="003B6C34">
        <w:rPr>
          <w:rFonts w:asciiTheme="minorHAnsi" w:eastAsia="Arial" w:hAnsiTheme="minorHAnsi" w:cs="Arial"/>
          <w:spacing w:val="-2"/>
        </w:rPr>
        <w:t xml:space="preserve"> ne </w:t>
      </w:r>
      <w:proofErr w:type="spellStart"/>
      <w:r w:rsidR="003B6C34">
        <w:rPr>
          <w:rFonts w:asciiTheme="minorHAnsi" w:eastAsia="Arial" w:hAnsiTheme="minorHAnsi" w:cs="Arial"/>
          <w:spacing w:val="-2"/>
        </w:rPr>
        <w:t>aktivitetet</w:t>
      </w:r>
      <w:proofErr w:type="spellEnd"/>
      <w:r w:rsidR="003B6C34">
        <w:rPr>
          <w:rFonts w:asciiTheme="minorHAnsi" w:eastAsia="Arial" w:hAnsiTheme="minorHAnsi" w:cs="Arial"/>
          <w:spacing w:val="-2"/>
        </w:rPr>
        <w:t xml:space="preserve"> e KLUBIT</w:t>
      </w:r>
      <w:r w:rsidR="007B2521">
        <w:rPr>
          <w:rFonts w:asciiTheme="minorHAnsi" w:eastAsia="Arial" w:hAnsiTheme="minorHAnsi" w:cs="Arial"/>
          <w:spacing w:val="-2"/>
        </w:rPr>
        <w:t>.</w:t>
      </w:r>
    </w:p>
    <w:p w14:paraId="629ABD0F" w14:textId="77777777" w:rsidR="00CE6712" w:rsidRPr="00237E36" w:rsidRDefault="00CE6712" w:rsidP="00CE6712">
      <w:pPr>
        <w:spacing w:before="1" w:line="120" w:lineRule="exact"/>
        <w:rPr>
          <w:rFonts w:asciiTheme="minorHAnsi" w:hAnsiTheme="minorHAnsi"/>
        </w:rPr>
      </w:pPr>
    </w:p>
    <w:p w14:paraId="6553D4F2" w14:textId="77777777" w:rsidR="00237E36" w:rsidRPr="00430076" w:rsidRDefault="00237E36" w:rsidP="00237E36">
      <w:pPr>
        <w:spacing w:line="200" w:lineRule="exact"/>
        <w:rPr>
          <w:rFonts w:asciiTheme="minorHAnsi" w:hAnsiTheme="minorHAnsi"/>
        </w:rPr>
      </w:pPr>
    </w:p>
    <w:p w14:paraId="5C1D2DD1" w14:textId="77777777" w:rsidR="00FF0597" w:rsidRPr="00430076" w:rsidRDefault="00FF0597" w:rsidP="00237E36">
      <w:pPr>
        <w:spacing w:line="200" w:lineRule="exact"/>
        <w:rPr>
          <w:rFonts w:asciiTheme="minorHAnsi" w:hAnsiTheme="minorHAnsi"/>
        </w:rPr>
      </w:pPr>
    </w:p>
    <w:p w14:paraId="667385F6" w14:textId="77777777" w:rsidR="00237E36" w:rsidRPr="00C45AAD" w:rsidRDefault="00237E36" w:rsidP="00237E36">
      <w:pPr>
        <w:tabs>
          <w:tab w:val="left" w:pos="4820"/>
        </w:tabs>
        <w:ind w:left="102"/>
        <w:rPr>
          <w:rFonts w:asciiTheme="minorHAnsi" w:eastAsia="Arial" w:hAnsiTheme="minorHAnsi" w:cs="Arial"/>
          <w:lang w:val="en-GB"/>
        </w:rPr>
      </w:pPr>
      <w:r w:rsidRPr="00C45AAD">
        <w:rPr>
          <w:rFonts w:asciiTheme="minorHAnsi" w:eastAsia="Arial" w:hAnsiTheme="minorHAnsi" w:cs="Arial"/>
          <w:spacing w:val="-2"/>
          <w:lang w:val="en-GB"/>
        </w:rPr>
        <w:t>D</w:t>
      </w:r>
      <w:r w:rsidRPr="00C45AAD">
        <w:rPr>
          <w:rFonts w:asciiTheme="minorHAnsi" w:eastAsia="Arial" w:hAnsiTheme="minorHAnsi" w:cs="Arial"/>
          <w:spacing w:val="3"/>
          <w:lang w:val="en-GB"/>
        </w:rPr>
        <w:t>a</w:t>
      </w:r>
      <w:r w:rsidRPr="00C45AAD">
        <w:rPr>
          <w:rFonts w:asciiTheme="minorHAnsi" w:eastAsia="Arial" w:hAnsiTheme="minorHAnsi" w:cs="Arial"/>
          <w:spacing w:val="2"/>
          <w:lang w:val="en-GB"/>
        </w:rPr>
        <w:t>t</w:t>
      </w:r>
      <w:r w:rsidR="007B2521" w:rsidRPr="00C45AAD">
        <w:rPr>
          <w:rFonts w:asciiTheme="minorHAnsi" w:eastAsia="Arial" w:hAnsiTheme="minorHAnsi" w:cs="Arial"/>
          <w:spacing w:val="3"/>
          <w:lang w:val="en-GB"/>
        </w:rPr>
        <w:t>a</w:t>
      </w:r>
      <w:r w:rsidRPr="00C45AAD">
        <w:rPr>
          <w:rFonts w:asciiTheme="minorHAnsi" w:eastAsia="Arial" w:hAnsiTheme="minorHAnsi" w:cs="Arial"/>
          <w:lang w:val="en-GB"/>
        </w:rPr>
        <w:t xml:space="preserve">:                                                                 </w:t>
      </w:r>
      <w:r w:rsidR="007B2521" w:rsidRPr="00C45AAD">
        <w:rPr>
          <w:rFonts w:asciiTheme="minorHAnsi" w:eastAsia="Arial" w:hAnsiTheme="minorHAnsi" w:cs="Arial"/>
          <w:lang w:val="en-GB"/>
        </w:rPr>
        <w:t xml:space="preserve">          </w:t>
      </w:r>
      <w:proofErr w:type="spellStart"/>
      <w:proofErr w:type="gramStart"/>
      <w:r w:rsidRPr="00C45AAD">
        <w:rPr>
          <w:rFonts w:asciiTheme="minorHAnsi" w:eastAsia="Arial" w:hAnsiTheme="minorHAnsi" w:cs="Arial"/>
          <w:spacing w:val="-2"/>
          <w:lang w:val="en-GB"/>
        </w:rPr>
        <w:t>D</w:t>
      </w:r>
      <w:r w:rsidR="007B2521" w:rsidRPr="00C45AAD">
        <w:rPr>
          <w:rFonts w:asciiTheme="minorHAnsi" w:eastAsia="Arial" w:hAnsiTheme="minorHAnsi" w:cs="Arial"/>
          <w:spacing w:val="-2"/>
          <w:lang w:val="en-GB"/>
        </w:rPr>
        <w:t>huruesi</w:t>
      </w:r>
      <w:proofErr w:type="spellEnd"/>
      <w:r w:rsidR="007B2521" w:rsidRPr="00C45AAD">
        <w:rPr>
          <w:rFonts w:asciiTheme="minorHAnsi" w:eastAsia="Arial" w:hAnsiTheme="minorHAnsi" w:cs="Arial"/>
          <w:spacing w:val="-2"/>
          <w:lang w:val="en-GB"/>
        </w:rPr>
        <w:t xml:space="preserve"> </w:t>
      </w:r>
      <w:r w:rsidRPr="00C45AAD">
        <w:rPr>
          <w:rFonts w:asciiTheme="minorHAnsi" w:eastAsia="Arial" w:hAnsiTheme="minorHAnsi" w:cs="Arial"/>
          <w:w w:val="102"/>
          <w:lang w:val="en-GB"/>
        </w:rPr>
        <w:t>:</w:t>
      </w:r>
      <w:proofErr w:type="gramEnd"/>
    </w:p>
    <w:p w14:paraId="78E722CD" w14:textId="77777777" w:rsidR="00237E36" w:rsidRPr="00C45AAD" w:rsidRDefault="00237E36" w:rsidP="00237E36">
      <w:pPr>
        <w:spacing w:before="8" w:line="220" w:lineRule="exact"/>
        <w:rPr>
          <w:rFonts w:asciiTheme="minorHAnsi" w:hAnsiTheme="minorHAnsi"/>
          <w:lang w:val="en-GB"/>
        </w:rPr>
      </w:pPr>
    </w:p>
    <w:p w14:paraId="562F1D04" w14:textId="77777777" w:rsidR="00237E36" w:rsidRPr="00C45AAD" w:rsidRDefault="00237E36" w:rsidP="00237E36">
      <w:pPr>
        <w:spacing w:before="8" w:line="220" w:lineRule="exact"/>
        <w:rPr>
          <w:rFonts w:asciiTheme="minorHAnsi" w:hAnsiTheme="minorHAnsi"/>
          <w:lang w:val="en-GB"/>
        </w:rPr>
      </w:pPr>
    </w:p>
    <w:p w14:paraId="6878F6BF" w14:textId="77777777" w:rsidR="00237E36" w:rsidRPr="00C45AAD" w:rsidRDefault="00237E36" w:rsidP="00237E36">
      <w:pPr>
        <w:spacing w:before="8" w:line="220" w:lineRule="exact"/>
        <w:rPr>
          <w:rFonts w:asciiTheme="minorHAnsi" w:hAnsiTheme="minorHAnsi"/>
          <w:lang w:val="en-GB"/>
        </w:rPr>
      </w:pPr>
    </w:p>
    <w:p w14:paraId="039EE47E" w14:textId="77777777" w:rsidR="00237E36" w:rsidRPr="00C45AAD" w:rsidRDefault="008A654F" w:rsidP="00FF0597">
      <w:pPr>
        <w:tabs>
          <w:tab w:val="left" w:pos="4820"/>
          <w:tab w:val="left" w:pos="5103"/>
          <w:tab w:val="left" w:pos="5245"/>
          <w:tab w:val="left" w:pos="5670"/>
        </w:tabs>
        <w:spacing w:line="240" w:lineRule="exact"/>
        <w:ind w:left="102"/>
        <w:rPr>
          <w:rFonts w:asciiTheme="minorHAnsi" w:eastAsia="Arial" w:hAnsiTheme="minorHAnsi" w:cs="Arial"/>
          <w:position w:val="-1"/>
          <w:lang w:val="en-GB"/>
        </w:rPr>
      </w:pPr>
      <w:r w:rsidRPr="00C45AAD">
        <w:rPr>
          <w:rFonts w:asciiTheme="minorHAnsi" w:eastAsia="Arial" w:hAnsiTheme="minorHAnsi" w:cs="Arial"/>
          <w:position w:val="-1"/>
          <w:lang w:val="en-GB"/>
        </w:rPr>
        <w:t>……………………………..</w:t>
      </w:r>
      <w:r w:rsidR="00FF0597" w:rsidRPr="00C45AAD">
        <w:rPr>
          <w:rFonts w:asciiTheme="minorHAnsi" w:eastAsia="Arial" w:hAnsiTheme="minorHAnsi" w:cs="Arial"/>
          <w:position w:val="-1"/>
          <w:lang w:val="en-GB"/>
        </w:rPr>
        <w:t xml:space="preserve">      </w:t>
      </w:r>
      <w:r w:rsidR="00237E36" w:rsidRPr="00C45AAD">
        <w:rPr>
          <w:rFonts w:asciiTheme="minorHAnsi" w:eastAsia="Arial" w:hAnsiTheme="minorHAnsi" w:cs="Arial"/>
          <w:position w:val="-1"/>
          <w:lang w:val="en-GB"/>
        </w:rPr>
        <w:t xml:space="preserve">                                        </w:t>
      </w:r>
      <w:r w:rsidRPr="00C45AAD">
        <w:rPr>
          <w:rFonts w:asciiTheme="minorHAnsi" w:eastAsia="Arial" w:hAnsiTheme="minorHAnsi" w:cs="Arial"/>
          <w:position w:val="-1"/>
          <w:lang w:val="en-GB"/>
        </w:rPr>
        <w:t xml:space="preserve">  </w:t>
      </w:r>
      <w:r w:rsidR="00D934AB" w:rsidRPr="00C45AAD">
        <w:rPr>
          <w:rFonts w:asciiTheme="minorHAnsi" w:eastAsia="Arial" w:hAnsiTheme="minorHAnsi" w:cs="Arial"/>
          <w:position w:val="-1"/>
          <w:lang w:val="en-GB"/>
        </w:rPr>
        <w:t xml:space="preserve"> </w:t>
      </w:r>
      <w:r w:rsidRPr="00C45AAD">
        <w:rPr>
          <w:rFonts w:asciiTheme="minorHAnsi" w:eastAsia="Arial" w:hAnsiTheme="minorHAnsi" w:cs="Arial"/>
          <w:position w:val="-1"/>
          <w:lang w:val="en-GB"/>
        </w:rPr>
        <w:t>………………………………</w:t>
      </w:r>
      <w:r w:rsidR="00237E36" w:rsidRPr="00C45AAD">
        <w:rPr>
          <w:rFonts w:asciiTheme="minorHAnsi" w:eastAsia="Arial" w:hAnsiTheme="minorHAnsi" w:cs="Arial"/>
          <w:position w:val="-1"/>
          <w:lang w:val="en-GB"/>
        </w:rPr>
        <w:t xml:space="preserve">       </w:t>
      </w:r>
      <w:r w:rsidRPr="00C45AAD">
        <w:rPr>
          <w:rFonts w:asciiTheme="minorHAnsi" w:eastAsia="Arial" w:hAnsiTheme="minorHAnsi" w:cs="Arial"/>
          <w:position w:val="-1"/>
          <w:lang w:val="en-GB"/>
        </w:rPr>
        <w:t xml:space="preserve">    </w:t>
      </w:r>
    </w:p>
    <w:p w14:paraId="01B066DB" w14:textId="77777777" w:rsidR="00FF0597" w:rsidRPr="00C45AAD" w:rsidRDefault="00FF0597" w:rsidP="00FF0597">
      <w:pPr>
        <w:tabs>
          <w:tab w:val="left" w:pos="4820"/>
          <w:tab w:val="left" w:pos="5103"/>
          <w:tab w:val="left" w:pos="5245"/>
          <w:tab w:val="left" w:pos="5670"/>
        </w:tabs>
        <w:spacing w:line="240" w:lineRule="exact"/>
        <w:ind w:left="102"/>
        <w:rPr>
          <w:rFonts w:asciiTheme="minorHAnsi" w:hAnsiTheme="minorHAnsi"/>
          <w:lang w:val="en-GB"/>
        </w:rPr>
      </w:pPr>
    </w:p>
    <w:p w14:paraId="6766920F" w14:textId="77777777" w:rsidR="00237E36" w:rsidRPr="00C45AAD" w:rsidRDefault="00237E36" w:rsidP="00237E36">
      <w:pPr>
        <w:spacing w:line="200" w:lineRule="exact"/>
        <w:rPr>
          <w:rFonts w:asciiTheme="minorHAnsi" w:hAnsiTheme="minorHAnsi"/>
          <w:lang w:val="en-GB"/>
        </w:rPr>
      </w:pPr>
    </w:p>
    <w:p w14:paraId="64FE339F" w14:textId="77777777" w:rsidR="00237E36" w:rsidRPr="00C45AAD" w:rsidRDefault="00237E36" w:rsidP="007B2521">
      <w:pPr>
        <w:spacing w:before="35"/>
        <w:rPr>
          <w:rFonts w:asciiTheme="minorHAnsi" w:eastAsia="Arial" w:hAnsiTheme="minorHAnsi" w:cs="Arial"/>
          <w:lang w:val="en-GB"/>
        </w:rPr>
      </w:pPr>
      <w:r w:rsidRPr="00C45AAD">
        <w:rPr>
          <w:rFonts w:asciiTheme="minorHAnsi" w:eastAsia="Arial" w:hAnsiTheme="minorHAnsi" w:cs="Arial"/>
          <w:b/>
          <w:lang w:val="en-GB"/>
        </w:rPr>
        <w:t>O</w:t>
      </w:r>
      <w:r w:rsidRPr="00C45AAD">
        <w:rPr>
          <w:rFonts w:asciiTheme="minorHAnsi" w:eastAsia="Arial" w:hAnsiTheme="minorHAnsi" w:cs="Arial"/>
          <w:b/>
          <w:spacing w:val="6"/>
          <w:lang w:val="en-GB"/>
        </w:rPr>
        <w:t xml:space="preserve"> </w:t>
      </w:r>
      <w:r w:rsidRPr="00C45AAD">
        <w:rPr>
          <w:rFonts w:asciiTheme="minorHAnsi" w:eastAsia="Arial" w:hAnsiTheme="minorHAnsi" w:cs="Arial"/>
          <w:b/>
          <w:spacing w:val="-2"/>
          <w:lang w:val="en-GB"/>
        </w:rPr>
        <w:t>CH</w:t>
      </w:r>
      <w:r w:rsidRPr="00C45AAD">
        <w:rPr>
          <w:rFonts w:asciiTheme="minorHAnsi" w:eastAsia="Arial" w:hAnsiTheme="minorHAnsi" w:cs="Arial"/>
          <w:b/>
          <w:lang w:val="en-GB"/>
        </w:rPr>
        <w:t>F</w:t>
      </w:r>
      <w:r w:rsidRPr="00C45AAD">
        <w:rPr>
          <w:rFonts w:asciiTheme="minorHAnsi" w:eastAsia="Arial" w:hAnsiTheme="minorHAnsi" w:cs="Arial"/>
          <w:b/>
          <w:spacing w:val="-1"/>
          <w:lang w:val="en-GB"/>
        </w:rPr>
        <w:t xml:space="preserve"> </w:t>
      </w:r>
      <w:r w:rsidRPr="00C45AAD">
        <w:rPr>
          <w:rFonts w:asciiTheme="minorHAnsi" w:eastAsia="Arial" w:hAnsiTheme="minorHAnsi" w:cs="Arial"/>
          <w:b/>
          <w:spacing w:val="3"/>
          <w:lang w:val="en-GB"/>
        </w:rPr>
        <w:t>150</w:t>
      </w:r>
      <w:r w:rsidRPr="00C45AAD">
        <w:rPr>
          <w:rFonts w:asciiTheme="minorHAnsi" w:eastAsia="Arial" w:hAnsiTheme="minorHAnsi" w:cs="Arial"/>
          <w:b/>
          <w:spacing w:val="2"/>
          <w:lang w:val="en-GB"/>
        </w:rPr>
        <w:t>.</w:t>
      </w:r>
      <w:r w:rsidRPr="00C45AAD">
        <w:rPr>
          <w:rFonts w:asciiTheme="minorHAnsi" w:eastAsia="Arial" w:hAnsiTheme="minorHAnsi" w:cs="Arial"/>
          <w:b/>
          <w:spacing w:val="3"/>
          <w:lang w:val="en-GB"/>
        </w:rPr>
        <w:t>0</w:t>
      </w:r>
      <w:r w:rsidRPr="00C45AAD">
        <w:rPr>
          <w:rFonts w:asciiTheme="minorHAnsi" w:eastAsia="Arial" w:hAnsiTheme="minorHAnsi" w:cs="Arial"/>
          <w:b/>
          <w:lang w:val="en-GB"/>
        </w:rPr>
        <w:t>0</w:t>
      </w:r>
      <w:r w:rsidRPr="00C45AAD">
        <w:rPr>
          <w:rFonts w:asciiTheme="minorHAnsi" w:eastAsia="Arial" w:hAnsiTheme="minorHAnsi" w:cs="Arial"/>
          <w:b/>
          <w:spacing w:val="-3"/>
          <w:lang w:val="en-GB"/>
        </w:rPr>
        <w:t xml:space="preserve"> </w:t>
      </w:r>
      <w:r w:rsidR="008A654F" w:rsidRPr="00C45AAD">
        <w:rPr>
          <w:rFonts w:asciiTheme="minorHAnsi" w:eastAsia="Arial" w:hAnsiTheme="minorHAnsi" w:cs="Arial"/>
          <w:b/>
          <w:spacing w:val="7"/>
          <w:lang w:val="en-GB"/>
        </w:rPr>
        <w:t xml:space="preserve">me </w:t>
      </w:r>
      <w:proofErr w:type="spellStart"/>
      <w:r w:rsidR="008A654F" w:rsidRPr="00C45AAD">
        <w:rPr>
          <w:rFonts w:asciiTheme="minorHAnsi" w:eastAsia="Arial" w:hAnsiTheme="minorHAnsi" w:cs="Arial"/>
          <w:b/>
          <w:spacing w:val="7"/>
          <w:lang w:val="en-GB"/>
        </w:rPr>
        <w:t>mirenjohje</w:t>
      </w:r>
      <w:proofErr w:type="spellEnd"/>
      <w:r w:rsidR="008A654F" w:rsidRPr="00C45AAD">
        <w:rPr>
          <w:rFonts w:asciiTheme="minorHAnsi" w:eastAsia="Arial" w:hAnsiTheme="minorHAnsi" w:cs="Arial"/>
          <w:b/>
          <w:spacing w:val="7"/>
          <w:lang w:val="en-GB"/>
        </w:rPr>
        <w:t xml:space="preserve"> </w:t>
      </w:r>
      <w:r w:rsidR="00132D0E" w:rsidRPr="00C45AAD">
        <w:rPr>
          <w:rFonts w:asciiTheme="minorHAnsi" w:eastAsia="Arial" w:hAnsiTheme="minorHAnsi" w:cs="Arial"/>
          <w:b/>
          <w:spacing w:val="7"/>
          <w:lang w:val="en-GB"/>
        </w:rPr>
        <w:t xml:space="preserve">per </w:t>
      </w:r>
      <w:proofErr w:type="spellStart"/>
      <w:r w:rsidR="00132D0E" w:rsidRPr="00C45AAD">
        <w:rPr>
          <w:rFonts w:asciiTheme="minorHAnsi" w:eastAsia="Arial" w:hAnsiTheme="minorHAnsi" w:cs="Arial"/>
          <w:b/>
          <w:spacing w:val="7"/>
          <w:lang w:val="en-GB"/>
        </w:rPr>
        <w:t>pagesen</w:t>
      </w:r>
      <w:proofErr w:type="spellEnd"/>
      <w:r w:rsidRPr="00C45AAD">
        <w:rPr>
          <w:rFonts w:asciiTheme="minorHAnsi" w:eastAsia="Arial" w:hAnsiTheme="minorHAnsi" w:cs="Arial"/>
          <w:b/>
          <w:w w:val="101"/>
          <w:lang w:val="en-GB"/>
        </w:rPr>
        <w:t>:</w:t>
      </w:r>
    </w:p>
    <w:p w14:paraId="070F5A5E" w14:textId="77777777" w:rsidR="00237E36" w:rsidRPr="00C45AAD" w:rsidRDefault="00237E36" w:rsidP="00237E36">
      <w:pPr>
        <w:spacing w:before="17" w:line="220" w:lineRule="exact"/>
        <w:rPr>
          <w:rFonts w:asciiTheme="minorHAnsi" w:hAnsiTheme="minorHAnsi"/>
          <w:lang w:val="en-GB"/>
        </w:rPr>
      </w:pPr>
    </w:p>
    <w:p w14:paraId="730A886F" w14:textId="77777777" w:rsidR="00237E36" w:rsidRPr="00D934AB" w:rsidRDefault="00237E36" w:rsidP="00237E36">
      <w:pPr>
        <w:rPr>
          <w:rFonts w:asciiTheme="minorHAnsi" w:eastAsia="Arial" w:hAnsiTheme="minorHAnsi" w:cs="Arial"/>
          <w:lang w:val="fr-CH"/>
        </w:rPr>
      </w:pPr>
      <w:r w:rsidRPr="00D934AB">
        <w:rPr>
          <w:rFonts w:asciiTheme="minorHAnsi" w:eastAsia="Arial" w:hAnsiTheme="minorHAnsi" w:cs="Arial"/>
          <w:spacing w:val="-5"/>
          <w:lang w:val="fr-CH"/>
        </w:rPr>
        <w:t>(</w:t>
      </w:r>
      <w:proofErr w:type="spellStart"/>
      <w:proofErr w:type="gramStart"/>
      <w:r w:rsidR="008A654F" w:rsidRPr="00D934AB">
        <w:rPr>
          <w:rFonts w:asciiTheme="minorHAnsi" w:eastAsia="Arial" w:hAnsiTheme="minorHAnsi" w:cs="Arial"/>
          <w:spacing w:val="-5"/>
          <w:lang w:val="fr-CH"/>
        </w:rPr>
        <w:t>plotesojeni</w:t>
      </w:r>
      <w:proofErr w:type="spellEnd"/>
      <w:proofErr w:type="gramEnd"/>
      <w:r w:rsidR="008A654F" w:rsidRPr="00D934AB">
        <w:rPr>
          <w:rFonts w:asciiTheme="minorHAnsi" w:eastAsia="Arial" w:hAnsiTheme="minorHAnsi" w:cs="Arial"/>
          <w:spacing w:val="-5"/>
          <w:lang w:val="fr-CH"/>
        </w:rPr>
        <w:t xml:space="preserve"> </w:t>
      </w:r>
      <w:proofErr w:type="spellStart"/>
      <w:r w:rsidR="008A654F" w:rsidRPr="00D934AB">
        <w:rPr>
          <w:rFonts w:asciiTheme="minorHAnsi" w:eastAsia="Arial" w:hAnsiTheme="minorHAnsi" w:cs="Arial"/>
          <w:spacing w:val="-5"/>
          <w:lang w:val="fr-CH"/>
        </w:rPr>
        <w:t>ju</w:t>
      </w:r>
      <w:proofErr w:type="spellEnd"/>
      <w:r w:rsidR="008A654F" w:rsidRPr="00D934AB">
        <w:rPr>
          <w:rFonts w:asciiTheme="minorHAnsi" w:eastAsia="Arial" w:hAnsiTheme="minorHAnsi" w:cs="Arial"/>
          <w:spacing w:val="-5"/>
          <w:lang w:val="fr-CH"/>
        </w:rPr>
        <w:t xml:space="preserve"> </w:t>
      </w:r>
      <w:proofErr w:type="spellStart"/>
      <w:r w:rsidR="008A654F" w:rsidRPr="00D934AB">
        <w:rPr>
          <w:rFonts w:asciiTheme="minorHAnsi" w:eastAsia="Arial" w:hAnsiTheme="minorHAnsi" w:cs="Arial"/>
          <w:spacing w:val="-5"/>
          <w:lang w:val="fr-CH"/>
        </w:rPr>
        <w:t>lutemi</w:t>
      </w:r>
      <w:proofErr w:type="spellEnd"/>
      <w:r w:rsidR="008A654F" w:rsidRPr="00D934AB">
        <w:rPr>
          <w:rFonts w:asciiTheme="minorHAnsi" w:eastAsia="Arial" w:hAnsiTheme="minorHAnsi" w:cs="Arial"/>
          <w:spacing w:val="-5"/>
          <w:lang w:val="fr-CH"/>
        </w:rPr>
        <w:t xml:space="preserve"> ne </w:t>
      </w:r>
      <w:proofErr w:type="spellStart"/>
      <w:r w:rsidR="008A654F" w:rsidRPr="00D934AB">
        <w:rPr>
          <w:rFonts w:asciiTheme="minorHAnsi" w:eastAsia="Arial" w:hAnsiTheme="minorHAnsi" w:cs="Arial"/>
          <w:spacing w:val="-5"/>
          <w:lang w:val="fr-CH"/>
        </w:rPr>
        <w:t>dy</w:t>
      </w:r>
      <w:proofErr w:type="spellEnd"/>
      <w:r w:rsidR="008A654F" w:rsidRPr="00D934AB">
        <w:rPr>
          <w:rFonts w:asciiTheme="minorHAnsi" w:eastAsia="Arial" w:hAnsiTheme="minorHAnsi" w:cs="Arial"/>
          <w:spacing w:val="-5"/>
          <w:lang w:val="fr-CH"/>
        </w:rPr>
        <w:t xml:space="preserve"> </w:t>
      </w:r>
      <w:proofErr w:type="spellStart"/>
      <w:r w:rsidR="008A654F" w:rsidRPr="00D934AB">
        <w:rPr>
          <w:rFonts w:asciiTheme="minorHAnsi" w:eastAsia="Arial" w:hAnsiTheme="minorHAnsi" w:cs="Arial"/>
          <w:spacing w:val="-5"/>
          <w:lang w:val="fr-CH"/>
        </w:rPr>
        <w:t>kopje</w:t>
      </w:r>
      <w:proofErr w:type="spellEnd"/>
      <w:r w:rsidR="008A654F" w:rsidRPr="00D934AB">
        <w:rPr>
          <w:rFonts w:asciiTheme="minorHAnsi" w:eastAsia="Arial" w:hAnsiTheme="minorHAnsi" w:cs="Arial"/>
          <w:spacing w:val="-5"/>
          <w:lang w:val="fr-CH"/>
        </w:rPr>
        <w:t xml:space="preserve">, </w:t>
      </w:r>
      <w:proofErr w:type="spellStart"/>
      <w:r w:rsidR="008A654F" w:rsidRPr="00D934AB">
        <w:rPr>
          <w:rFonts w:asciiTheme="minorHAnsi" w:eastAsia="Arial" w:hAnsiTheme="minorHAnsi" w:cs="Arial"/>
          <w:spacing w:val="-5"/>
          <w:lang w:val="fr-CH"/>
        </w:rPr>
        <w:t>nje</w:t>
      </w:r>
      <w:proofErr w:type="spellEnd"/>
      <w:r w:rsidR="008A654F" w:rsidRPr="00D934AB">
        <w:rPr>
          <w:rFonts w:asciiTheme="minorHAnsi" w:eastAsia="Arial" w:hAnsiTheme="minorHAnsi" w:cs="Arial"/>
          <w:spacing w:val="-5"/>
          <w:lang w:val="fr-CH"/>
        </w:rPr>
        <w:t xml:space="preserve"> </w:t>
      </w:r>
      <w:proofErr w:type="spellStart"/>
      <w:r w:rsidR="008A654F" w:rsidRPr="00D934AB">
        <w:rPr>
          <w:rFonts w:asciiTheme="minorHAnsi" w:eastAsia="Arial" w:hAnsiTheme="minorHAnsi" w:cs="Arial"/>
          <w:spacing w:val="-5"/>
          <w:lang w:val="fr-CH"/>
        </w:rPr>
        <w:t>kopje</w:t>
      </w:r>
      <w:proofErr w:type="spellEnd"/>
      <w:r w:rsidR="008A654F" w:rsidRPr="00D934AB">
        <w:rPr>
          <w:rFonts w:asciiTheme="minorHAnsi" w:eastAsia="Arial" w:hAnsiTheme="minorHAnsi" w:cs="Arial"/>
          <w:spacing w:val="-5"/>
          <w:lang w:val="fr-CH"/>
        </w:rPr>
        <w:t xml:space="preserve"> </w:t>
      </w:r>
      <w:proofErr w:type="spellStart"/>
      <w:r w:rsidR="008A654F" w:rsidRPr="00D934AB">
        <w:rPr>
          <w:rFonts w:asciiTheme="minorHAnsi" w:eastAsia="Arial" w:hAnsiTheme="minorHAnsi" w:cs="Arial"/>
          <w:spacing w:val="-5"/>
          <w:lang w:val="fr-CH"/>
        </w:rPr>
        <w:t>dhuruesit</w:t>
      </w:r>
      <w:proofErr w:type="spellEnd"/>
      <w:r w:rsidRPr="00D934AB">
        <w:rPr>
          <w:rFonts w:asciiTheme="minorHAnsi" w:eastAsia="Arial" w:hAnsiTheme="minorHAnsi" w:cs="Arial"/>
          <w:lang w:val="fr-CH"/>
        </w:rPr>
        <w:t>)</w:t>
      </w:r>
    </w:p>
    <w:p w14:paraId="762104AE" w14:textId="77777777" w:rsidR="00237E36" w:rsidRPr="00D934AB" w:rsidRDefault="00237E36" w:rsidP="00237E36">
      <w:pPr>
        <w:spacing w:line="100" w:lineRule="exact"/>
        <w:rPr>
          <w:rFonts w:asciiTheme="minorHAnsi" w:hAnsiTheme="minorHAnsi"/>
          <w:lang w:val="fr-CH"/>
        </w:rPr>
      </w:pPr>
    </w:p>
    <w:p w14:paraId="6BBD78E0" w14:textId="77777777" w:rsidR="00237E36" w:rsidRPr="00D934AB" w:rsidRDefault="00237E36" w:rsidP="00237E36">
      <w:pPr>
        <w:spacing w:line="200" w:lineRule="exact"/>
        <w:rPr>
          <w:rFonts w:asciiTheme="minorHAnsi" w:hAnsiTheme="minorHAnsi"/>
          <w:lang w:val="fr-CH"/>
        </w:rPr>
      </w:pPr>
    </w:p>
    <w:p w14:paraId="5ED31858" w14:textId="77777777" w:rsidR="00237E36" w:rsidRPr="00D934AB" w:rsidRDefault="00237E36" w:rsidP="00237E36">
      <w:pPr>
        <w:spacing w:line="200" w:lineRule="exact"/>
        <w:rPr>
          <w:rFonts w:asciiTheme="minorHAnsi" w:hAnsiTheme="minorHAnsi"/>
          <w:lang w:val="fr-CH"/>
        </w:rPr>
      </w:pPr>
    </w:p>
    <w:p w14:paraId="6359C241" w14:textId="77777777" w:rsidR="00237E36" w:rsidRPr="00D934AB" w:rsidRDefault="00237E36" w:rsidP="00237E36">
      <w:pPr>
        <w:spacing w:line="200" w:lineRule="exact"/>
        <w:rPr>
          <w:rFonts w:asciiTheme="minorHAnsi" w:hAnsiTheme="minorHAnsi"/>
          <w:lang w:val="fr-CH"/>
        </w:rPr>
      </w:pPr>
    </w:p>
    <w:p w14:paraId="057E3319" w14:textId="1681F323" w:rsidR="00237E36" w:rsidRPr="00C45AAD" w:rsidRDefault="00C45AAD" w:rsidP="00D934AB">
      <w:pPr>
        <w:tabs>
          <w:tab w:val="left" w:pos="4678"/>
        </w:tabs>
        <w:ind w:left="102"/>
        <w:rPr>
          <w:rFonts w:asciiTheme="minorHAnsi" w:eastAsia="Arial" w:hAnsiTheme="minorHAnsi" w:cs="Arial"/>
          <w:lang w:val="en-GB"/>
        </w:rPr>
      </w:pPr>
      <w:proofErr w:type="spellStart"/>
      <w:r w:rsidRPr="00C45AAD">
        <w:rPr>
          <w:rFonts w:asciiTheme="minorHAnsi" w:eastAsia="Arial" w:hAnsiTheme="minorHAnsi" w:cs="Arial"/>
          <w:spacing w:val="-5"/>
          <w:lang w:val="en-GB"/>
        </w:rPr>
        <w:t>Paguar</w:t>
      </w:r>
      <w:proofErr w:type="spellEnd"/>
      <w:r w:rsidRPr="00C45AAD">
        <w:rPr>
          <w:rFonts w:asciiTheme="minorHAnsi" w:eastAsia="Arial" w:hAnsiTheme="minorHAnsi" w:cs="Arial"/>
          <w:spacing w:val="-21"/>
          <w:lang w:val="en-GB"/>
        </w:rPr>
        <w:t xml:space="preserve"> me</w:t>
      </w:r>
      <w:r w:rsidR="00237E36" w:rsidRPr="00C45AAD">
        <w:rPr>
          <w:rFonts w:asciiTheme="minorHAnsi" w:eastAsia="Arial" w:hAnsiTheme="minorHAnsi" w:cs="Arial"/>
          <w:spacing w:val="5"/>
          <w:lang w:val="en-GB"/>
        </w:rPr>
        <w:t>(</w:t>
      </w:r>
      <w:r w:rsidR="007E08F6" w:rsidRPr="00C45AAD">
        <w:rPr>
          <w:rFonts w:asciiTheme="minorHAnsi" w:eastAsia="Arial" w:hAnsiTheme="minorHAnsi" w:cs="Arial"/>
          <w:spacing w:val="-2"/>
          <w:lang w:val="en-GB"/>
        </w:rPr>
        <w:t>d</w:t>
      </w:r>
      <w:r w:rsidR="00237E36" w:rsidRPr="00C45AAD">
        <w:rPr>
          <w:rFonts w:asciiTheme="minorHAnsi" w:eastAsia="Arial" w:hAnsiTheme="minorHAnsi" w:cs="Arial"/>
          <w:spacing w:val="3"/>
          <w:lang w:val="en-GB"/>
        </w:rPr>
        <w:t>a</w:t>
      </w:r>
      <w:r w:rsidR="00237E36" w:rsidRPr="00C45AAD">
        <w:rPr>
          <w:rFonts w:asciiTheme="minorHAnsi" w:eastAsia="Arial" w:hAnsiTheme="minorHAnsi" w:cs="Arial"/>
          <w:spacing w:val="2"/>
          <w:lang w:val="en-GB"/>
        </w:rPr>
        <w:t>t</w:t>
      </w:r>
      <w:r w:rsidR="008A654F" w:rsidRPr="00C45AAD">
        <w:rPr>
          <w:rFonts w:asciiTheme="minorHAnsi" w:eastAsia="Arial" w:hAnsiTheme="minorHAnsi" w:cs="Arial"/>
          <w:spacing w:val="3"/>
          <w:lang w:val="en-GB"/>
        </w:rPr>
        <w:t>a</w:t>
      </w:r>
      <w:r w:rsidR="00237E36" w:rsidRPr="00C45AAD">
        <w:rPr>
          <w:rFonts w:asciiTheme="minorHAnsi" w:eastAsia="Arial" w:hAnsiTheme="minorHAnsi" w:cs="Arial"/>
          <w:spacing w:val="5"/>
          <w:lang w:val="en-GB"/>
        </w:rPr>
        <w:t>)</w:t>
      </w:r>
      <w:r w:rsidR="00237E36" w:rsidRPr="00C45AAD">
        <w:rPr>
          <w:rFonts w:asciiTheme="minorHAnsi" w:eastAsia="Arial" w:hAnsiTheme="minorHAnsi" w:cs="Arial"/>
          <w:lang w:val="en-GB"/>
        </w:rPr>
        <w:t xml:space="preserve">:                               </w:t>
      </w:r>
      <w:r w:rsidR="008A654F" w:rsidRPr="00C45AAD">
        <w:rPr>
          <w:rFonts w:asciiTheme="minorHAnsi" w:eastAsia="Arial" w:hAnsiTheme="minorHAnsi" w:cs="Arial"/>
          <w:lang w:val="en-GB"/>
        </w:rPr>
        <w:t xml:space="preserve">             </w:t>
      </w:r>
      <w:r w:rsidR="00D934AB" w:rsidRPr="00C45AAD">
        <w:rPr>
          <w:rFonts w:asciiTheme="minorHAnsi" w:eastAsia="Arial" w:hAnsiTheme="minorHAnsi" w:cs="Arial"/>
          <w:lang w:val="en-GB"/>
        </w:rPr>
        <w:t xml:space="preserve">           </w:t>
      </w:r>
      <w:r w:rsidR="003B6C34" w:rsidRPr="00C45AAD">
        <w:rPr>
          <w:rFonts w:asciiTheme="minorHAnsi" w:eastAsia="Arial" w:hAnsiTheme="minorHAnsi" w:cs="Arial"/>
          <w:spacing w:val="7"/>
          <w:lang w:val="en-GB"/>
        </w:rPr>
        <w:t>FCI</w:t>
      </w:r>
      <w:r w:rsidR="007B2521" w:rsidRPr="00C45AAD">
        <w:rPr>
          <w:rFonts w:asciiTheme="minorHAnsi" w:eastAsia="Arial" w:hAnsiTheme="minorHAnsi" w:cs="Arial"/>
          <w:spacing w:val="7"/>
          <w:lang w:val="en-GB"/>
        </w:rPr>
        <w:t xml:space="preserve"> </w:t>
      </w:r>
      <w:proofErr w:type="spellStart"/>
      <w:proofErr w:type="gramStart"/>
      <w:r w:rsidR="007B2521" w:rsidRPr="00C45AAD">
        <w:rPr>
          <w:rFonts w:asciiTheme="minorHAnsi" w:eastAsia="Arial" w:hAnsiTheme="minorHAnsi" w:cs="Arial"/>
          <w:spacing w:val="7"/>
          <w:lang w:val="en-GB"/>
        </w:rPr>
        <w:t>Anetar</w:t>
      </w:r>
      <w:proofErr w:type="spellEnd"/>
      <w:r w:rsidR="00237E36" w:rsidRPr="00C45AAD">
        <w:rPr>
          <w:rFonts w:asciiTheme="minorHAnsi" w:eastAsia="Arial" w:hAnsiTheme="minorHAnsi" w:cs="Arial"/>
          <w:spacing w:val="5"/>
          <w:lang w:val="en-GB"/>
        </w:rPr>
        <w:t>(</w:t>
      </w:r>
      <w:proofErr w:type="spellStart"/>
      <w:proofErr w:type="gramEnd"/>
      <w:r w:rsidR="007B2521" w:rsidRPr="00C45AAD">
        <w:rPr>
          <w:rFonts w:asciiTheme="minorHAnsi" w:eastAsia="Arial" w:hAnsiTheme="minorHAnsi" w:cs="Arial"/>
          <w:spacing w:val="-18"/>
          <w:lang w:val="en-GB"/>
        </w:rPr>
        <w:t>Emri</w:t>
      </w:r>
      <w:proofErr w:type="spellEnd"/>
      <w:r w:rsidR="007B2521" w:rsidRPr="00C45AAD">
        <w:rPr>
          <w:rFonts w:asciiTheme="minorHAnsi" w:eastAsia="Arial" w:hAnsiTheme="minorHAnsi" w:cs="Arial"/>
          <w:spacing w:val="-18"/>
          <w:lang w:val="en-GB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18"/>
          <w:lang w:val="en-GB"/>
        </w:rPr>
        <w:t>dhe</w:t>
      </w:r>
      <w:proofErr w:type="spellEnd"/>
      <w:r w:rsidR="007B2521" w:rsidRPr="00C45AAD">
        <w:rPr>
          <w:rFonts w:asciiTheme="minorHAnsi" w:eastAsia="Arial" w:hAnsiTheme="minorHAnsi" w:cs="Arial"/>
          <w:spacing w:val="-18"/>
          <w:lang w:val="en-GB"/>
        </w:rPr>
        <w:t xml:space="preserve"> </w:t>
      </w:r>
      <w:proofErr w:type="spellStart"/>
      <w:r w:rsidR="007B2521" w:rsidRPr="00C45AAD">
        <w:rPr>
          <w:rFonts w:asciiTheme="minorHAnsi" w:eastAsia="Arial" w:hAnsiTheme="minorHAnsi" w:cs="Arial"/>
          <w:spacing w:val="-18"/>
          <w:lang w:val="en-GB"/>
        </w:rPr>
        <w:t>nenshkrimi</w:t>
      </w:r>
      <w:proofErr w:type="spellEnd"/>
      <w:r w:rsidR="00237E36" w:rsidRPr="00C45AAD">
        <w:rPr>
          <w:rFonts w:asciiTheme="minorHAnsi" w:eastAsia="Arial" w:hAnsiTheme="minorHAnsi" w:cs="Arial"/>
          <w:spacing w:val="5"/>
          <w:w w:val="101"/>
          <w:lang w:val="en-GB"/>
        </w:rPr>
        <w:t>)</w:t>
      </w:r>
      <w:r w:rsidR="00237E36" w:rsidRPr="00C45AAD">
        <w:rPr>
          <w:rFonts w:asciiTheme="minorHAnsi" w:eastAsia="Arial" w:hAnsiTheme="minorHAnsi" w:cs="Arial"/>
          <w:w w:val="102"/>
          <w:lang w:val="en-GB"/>
        </w:rPr>
        <w:t>:</w:t>
      </w:r>
    </w:p>
    <w:p w14:paraId="557B06BF" w14:textId="77777777" w:rsidR="00237E36" w:rsidRPr="00C45AAD" w:rsidRDefault="00237E36" w:rsidP="00237E36">
      <w:pPr>
        <w:spacing w:before="9" w:line="120" w:lineRule="exact"/>
        <w:rPr>
          <w:rFonts w:asciiTheme="minorHAnsi" w:hAnsiTheme="minorHAnsi"/>
          <w:lang w:val="en-GB"/>
        </w:rPr>
      </w:pPr>
    </w:p>
    <w:p w14:paraId="6BBE9DDB" w14:textId="77777777" w:rsidR="00237E36" w:rsidRPr="00C45AAD" w:rsidRDefault="00237E36" w:rsidP="00237E36">
      <w:pPr>
        <w:spacing w:line="200" w:lineRule="exact"/>
        <w:rPr>
          <w:rFonts w:asciiTheme="minorHAnsi" w:hAnsiTheme="minorHAnsi"/>
          <w:lang w:val="en-GB"/>
        </w:rPr>
      </w:pPr>
    </w:p>
    <w:p w14:paraId="0ABADDE9" w14:textId="77777777" w:rsidR="008A654F" w:rsidRPr="00C45AAD" w:rsidRDefault="00237E36" w:rsidP="008A654F">
      <w:pPr>
        <w:spacing w:line="200" w:lineRule="exact"/>
        <w:rPr>
          <w:rFonts w:asciiTheme="minorHAnsi" w:hAnsiTheme="minorHAnsi"/>
          <w:lang w:val="en-GB"/>
        </w:rPr>
      </w:pPr>
      <w:r w:rsidRPr="00C45AAD">
        <w:rPr>
          <w:rFonts w:asciiTheme="minorHAnsi" w:hAnsiTheme="minorHAnsi"/>
          <w:lang w:val="en-GB"/>
        </w:rPr>
        <w:tab/>
      </w:r>
      <w:r w:rsidRPr="00C45AAD">
        <w:rPr>
          <w:rFonts w:asciiTheme="minorHAnsi" w:hAnsiTheme="minorHAnsi"/>
          <w:lang w:val="en-GB"/>
        </w:rPr>
        <w:tab/>
      </w:r>
      <w:r w:rsidRPr="00C45AAD">
        <w:rPr>
          <w:rFonts w:asciiTheme="minorHAnsi" w:hAnsiTheme="minorHAnsi"/>
          <w:lang w:val="en-GB"/>
        </w:rPr>
        <w:tab/>
      </w:r>
      <w:r w:rsidRPr="00C45AAD">
        <w:rPr>
          <w:rFonts w:asciiTheme="minorHAnsi" w:hAnsiTheme="minorHAnsi"/>
          <w:lang w:val="en-GB"/>
        </w:rPr>
        <w:tab/>
      </w:r>
      <w:r w:rsidRPr="00C45AAD">
        <w:rPr>
          <w:rFonts w:asciiTheme="minorHAnsi" w:hAnsiTheme="minorHAnsi"/>
          <w:lang w:val="en-GB"/>
        </w:rPr>
        <w:tab/>
      </w:r>
      <w:r w:rsidRPr="00C45AAD">
        <w:rPr>
          <w:rFonts w:asciiTheme="minorHAnsi" w:hAnsiTheme="minorHAnsi"/>
          <w:lang w:val="en-GB"/>
        </w:rPr>
        <w:tab/>
        <w:t xml:space="preserve">         </w:t>
      </w:r>
      <w:r w:rsidR="008A654F" w:rsidRPr="00C45AAD">
        <w:rPr>
          <w:rFonts w:asciiTheme="minorHAnsi" w:hAnsiTheme="minorHAnsi"/>
          <w:lang w:val="en-GB"/>
        </w:rPr>
        <w:tab/>
      </w:r>
      <w:r w:rsidR="008A654F" w:rsidRPr="00C45AAD">
        <w:rPr>
          <w:rFonts w:asciiTheme="minorHAnsi" w:hAnsiTheme="minorHAnsi"/>
          <w:lang w:val="en-GB"/>
        </w:rPr>
        <w:tab/>
      </w:r>
      <w:r w:rsidR="008A654F" w:rsidRPr="00C45AAD">
        <w:rPr>
          <w:rFonts w:asciiTheme="minorHAnsi" w:hAnsiTheme="minorHAnsi"/>
          <w:lang w:val="en-GB"/>
        </w:rPr>
        <w:tab/>
      </w:r>
      <w:r w:rsidR="008A654F" w:rsidRPr="00C45AAD">
        <w:rPr>
          <w:rFonts w:asciiTheme="minorHAnsi" w:hAnsiTheme="minorHAnsi"/>
          <w:lang w:val="en-GB"/>
        </w:rPr>
        <w:tab/>
      </w:r>
      <w:r w:rsidR="008A654F" w:rsidRPr="00C45AAD">
        <w:rPr>
          <w:rFonts w:asciiTheme="minorHAnsi" w:hAnsiTheme="minorHAnsi"/>
          <w:lang w:val="en-GB"/>
        </w:rPr>
        <w:tab/>
      </w:r>
      <w:r w:rsidR="008A654F" w:rsidRPr="00C45AAD">
        <w:rPr>
          <w:rFonts w:asciiTheme="minorHAnsi" w:hAnsiTheme="minorHAnsi"/>
          <w:lang w:val="en-GB"/>
        </w:rPr>
        <w:tab/>
      </w:r>
    </w:p>
    <w:p w14:paraId="3DDFF728" w14:textId="77777777" w:rsidR="008A654F" w:rsidRPr="00C45AAD" w:rsidRDefault="008A654F" w:rsidP="008A654F">
      <w:pPr>
        <w:spacing w:line="200" w:lineRule="exact"/>
        <w:rPr>
          <w:rFonts w:asciiTheme="minorHAnsi" w:hAnsiTheme="minorHAnsi"/>
          <w:lang w:val="en-GB"/>
        </w:rPr>
      </w:pPr>
    </w:p>
    <w:p w14:paraId="54198642" w14:textId="77777777" w:rsidR="00CE6712" w:rsidRPr="009B2858" w:rsidRDefault="008A654F" w:rsidP="008A654F">
      <w:pPr>
        <w:spacing w:line="200" w:lineRule="exact"/>
        <w:rPr>
          <w:rFonts w:asciiTheme="minorHAnsi" w:hAnsiTheme="minorHAnsi"/>
        </w:rPr>
      </w:pPr>
      <w:r w:rsidRPr="009B2858">
        <w:rPr>
          <w:rFonts w:asciiTheme="minorHAnsi" w:hAnsiTheme="minorHAnsi"/>
        </w:rPr>
        <w:t xml:space="preserve">……………………………………………….                             </w:t>
      </w:r>
      <w:r w:rsidR="00D934AB" w:rsidRPr="009B2858">
        <w:rPr>
          <w:rFonts w:asciiTheme="minorHAnsi" w:hAnsiTheme="minorHAnsi"/>
        </w:rPr>
        <w:t xml:space="preserve"> </w:t>
      </w:r>
      <w:r w:rsidRPr="009B2858">
        <w:rPr>
          <w:rFonts w:asciiTheme="minorHAnsi" w:hAnsiTheme="minorHAnsi"/>
        </w:rPr>
        <w:t>………………………………………………………</w:t>
      </w:r>
      <w:r w:rsidRPr="009B2858">
        <w:rPr>
          <w:rFonts w:asciiTheme="minorHAnsi" w:eastAsia="Arial" w:hAnsiTheme="minorHAnsi" w:cs="Arial"/>
          <w:u w:val="single"/>
        </w:rPr>
        <w:t xml:space="preserve">                                             </w:t>
      </w:r>
    </w:p>
    <w:p w14:paraId="72406BD0" w14:textId="77777777" w:rsidR="00CE6712" w:rsidRPr="009B2858" w:rsidRDefault="009457B2" w:rsidP="009457B2">
      <w:pPr>
        <w:tabs>
          <w:tab w:val="left" w:pos="4536"/>
          <w:tab w:val="left" w:pos="4678"/>
          <w:tab w:val="left" w:pos="4820"/>
        </w:tabs>
        <w:spacing w:before="7" w:line="100" w:lineRule="exact"/>
        <w:rPr>
          <w:rFonts w:asciiTheme="minorHAnsi" w:hAnsiTheme="minorHAnsi"/>
        </w:rPr>
      </w:pPr>
      <w:r w:rsidRPr="009B2858">
        <w:rPr>
          <w:rFonts w:asciiTheme="minorHAnsi" w:hAnsiTheme="minorHAnsi"/>
        </w:rPr>
        <w:t xml:space="preserve"> </w:t>
      </w:r>
    </w:p>
    <w:p w14:paraId="2C750299" w14:textId="77777777" w:rsidR="00D934AB" w:rsidRPr="009B2858" w:rsidRDefault="00D934AB" w:rsidP="00CE6712">
      <w:pPr>
        <w:ind w:left="102"/>
        <w:rPr>
          <w:rFonts w:asciiTheme="minorHAnsi" w:hAnsiTheme="minorHAnsi"/>
        </w:rPr>
      </w:pPr>
    </w:p>
    <w:p w14:paraId="1FF18120" w14:textId="77777777" w:rsidR="00CD6D61" w:rsidRPr="009B2858" w:rsidRDefault="00CD6D61" w:rsidP="00CD6D61">
      <w:pPr>
        <w:rPr>
          <w:rFonts w:asciiTheme="minorHAnsi" w:hAnsiTheme="minorHAnsi"/>
        </w:rPr>
      </w:pPr>
    </w:p>
    <w:p w14:paraId="097709D3" w14:textId="77777777" w:rsidR="003B6C34" w:rsidRDefault="00D934AB" w:rsidP="00CD6D61">
      <w:pPr>
        <w:rPr>
          <w:rFonts w:asciiTheme="minorHAnsi" w:eastAsia="Arial" w:hAnsiTheme="minorHAnsi" w:cs="Arial"/>
          <w:color w:val="000000" w:themeColor="text1"/>
          <w:spacing w:val="-1"/>
          <w:w w:val="98"/>
        </w:rPr>
      </w:pPr>
      <w:proofErr w:type="spellStart"/>
      <w:r w:rsidRPr="00BE78BF">
        <w:rPr>
          <w:rFonts w:asciiTheme="minorHAnsi" w:eastAsia="Arial" w:hAnsiTheme="minorHAnsi" w:cs="Arial"/>
          <w:b/>
          <w:spacing w:val="5"/>
        </w:rPr>
        <w:t>Lidhja</w:t>
      </w:r>
      <w:proofErr w:type="spellEnd"/>
      <w:r w:rsidRPr="00BE78BF">
        <w:rPr>
          <w:rFonts w:asciiTheme="minorHAnsi" w:eastAsia="Arial" w:hAnsiTheme="minorHAnsi" w:cs="Arial"/>
          <w:b/>
          <w:spacing w:val="5"/>
        </w:rPr>
        <w:t xml:space="preserve"> </w:t>
      </w:r>
      <w:proofErr w:type="spellStart"/>
      <w:r w:rsidRPr="00BE78BF">
        <w:rPr>
          <w:rFonts w:asciiTheme="minorHAnsi" w:eastAsia="Arial" w:hAnsiTheme="minorHAnsi" w:cs="Arial"/>
          <w:b/>
          <w:spacing w:val="5"/>
        </w:rPr>
        <w:t>Bankare</w:t>
      </w:r>
      <w:proofErr w:type="spellEnd"/>
      <w:r w:rsidR="00CE6712" w:rsidRPr="003B6C34">
        <w:rPr>
          <w:rFonts w:asciiTheme="minorHAnsi" w:eastAsia="Arial" w:hAnsiTheme="minorHAnsi" w:cs="Arial"/>
        </w:rPr>
        <w:t>:</w:t>
      </w:r>
      <w:r w:rsidR="00CE6712" w:rsidRPr="003B6C34">
        <w:rPr>
          <w:rFonts w:asciiTheme="minorHAnsi" w:eastAsia="Arial" w:hAnsiTheme="minorHAnsi" w:cs="Arial"/>
          <w:spacing w:val="-21"/>
        </w:rPr>
        <w:t xml:space="preserve"> </w:t>
      </w:r>
      <w:r w:rsidR="003B6C34" w:rsidRPr="003B6C34">
        <w:rPr>
          <w:rFonts w:asciiTheme="minorHAnsi" w:eastAsia="Arial" w:hAnsiTheme="minorHAnsi" w:cs="Arial"/>
          <w:color w:val="000000" w:themeColor="text1"/>
          <w:spacing w:val="-6"/>
          <w:w w:val="98"/>
        </w:rPr>
        <w:t>Raiffeisen Wasseramt Mitte</w:t>
      </w:r>
      <w:r w:rsidR="00CE6712" w:rsidRPr="003B6C34">
        <w:rPr>
          <w:rFonts w:asciiTheme="minorHAnsi" w:eastAsia="Arial" w:hAnsiTheme="minorHAnsi" w:cs="Arial"/>
          <w:color w:val="000000" w:themeColor="text1"/>
          <w:w w:val="98"/>
        </w:rPr>
        <w:t>,</w:t>
      </w:r>
      <w:r w:rsidR="00CE6712" w:rsidRPr="003B6C34">
        <w:rPr>
          <w:rFonts w:asciiTheme="minorHAnsi" w:eastAsia="Arial" w:hAnsiTheme="minorHAnsi" w:cs="Arial"/>
          <w:color w:val="000000" w:themeColor="text1"/>
          <w:spacing w:val="-1"/>
          <w:w w:val="98"/>
        </w:rPr>
        <w:t xml:space="preserve"> </w:t>
      </w:r>
      <w:r w:rsidR="003B6C34">
        <w:rPr>
          <w:rFonts w:asciiTheme="minorHAnsi" w:eastAsia="Arial" w:hAnsiTheme="minorHAnsi" w:cs="Arial"/>
          <w:color w:val="000000" w:themeColor="text1"/>
          <w:spacing w:val="-1"/>
          <w:w w:val="98"/>
        </w:rPr>
        <w:t>4552 Derendingen</w:t>
      </w:r>
    </w:p>
    <w:p w14:paraId="0EF35E6D" w14:textId="259A5EDF" w:rsidR="00CE6712" w:rsidRPr="003B6C34" w:rsidRDefault="003B6C34" w:rsidP="003B6C34">
      <w:pPr>
        <w:ind w:left="1416"/>
        <w:rPr>
          <w:rFonts w:ascii="Arial" w:eastAsia="Arial" w:hAnsi="Arial" w:cs="Arial"/>
          <w:color w:val="C0504D" w:themeColor="accent2"/>
          <w:sz w:val="21"/>
          <w:szCs w:val="21"/>
        </w:rPr>
      </w:pPr>
      <w:r>
        <w:rPr>
          <w:rFonts w:asciiTheme="minorHAnsi" w:eastAsia="Arial" w:hAnsiTheme="minorHAnsi" w:cs="Arial"/>
          <w:color w:val="000000" w:themeColor="text1"/>
          <w:spacing w:val="-10"/>
        </w:rPr>
        <w:t xml:space="preserve">     </w:t>
      </w:r>
      <w:r w:rsidR="00CE6712" w:rsidRPr="003B6C34">
        <w:rPr>
          <w:rFonts w:asciiTheme="minorHAnsi" w:eastAsia="Arial" w:hAnsiTheme="minorHAnsi" w:cs="Arial"/>
          <w:color w:val="000000" w:themeColor="text1"/>
          <w:spacing w:val="-10"/>
        </w:rPr>
        <w:t>I</w:t>
      </w:r>
      <w:r w:rsidR="00CE6712" w:rsidRPr="003B6C34">
        <w:rPr>
          <w:rFonts w:asciiTheme="minorHAnsi" w:eastAsia="Arial" w:hAnsiTheme="minorHAnsi" w:cs="Arial"/>
          <w:color w:val="000000" w:themeColor="text1"/>
          <w:spacing w:val="5"/>
        </w:rPr>
        <w:t>BA</w:t>
      </w:r>
      <w:r w:rsidR="00CE6712" w:rsidRPr="003B6C34">
        <w:rPr>
          <w:rFonts w:asciiTheme="minorHAnsi" w:eastAsia="Arial" w:hAnsiTheme="minorHAnsi" w:cs="Arial"/>
          <w:color w:val="000000" w:themeColor="text1"/>
        </w:rPr>
        <w:t>N</w:t>
      </w:r>
      <w:r w:rsidR="00CE6712" w:rsidRPr="003B6C34">
        <w:rPr>
          <w:rFonts w:asciiTheme="minorHAnsi" w:eastAsia="Arial" w:hAnsiTheme="minorHAnsi" w:cs="Arial"/>
          <w:color w:val="000000" w:themeColor="text1"/>
          <w:spacing w:val="-20"/>
        </w:rPr>
        <w:t xml:space="preserve"> </w:t>
      </w:r>
      <w:r w:rsidR="00CE6712" w:rsidRPr="003B6C34">
        <w:rPr>
          <w:rFonts w:asciiTheme="minorHAnsi" w:eastAsia="Arial" w:hAnsiTheme="minorHAnsi" w:cs="Arial"/>
          <w:color w:val="000000" w:themeColor="text1"/>
          <w:spacing w:val="-5"/>
          <w:w w:val="98"/>
        </w:rPr>
        <w:t>(</w:t>
      </w:r>
      <w:r w:rsidR="00CE6712" w:rsidRPr="003B6C34">
        <w:rPr>
          <w:rFonts w:asciiTheme="minorHAnsi" w:eastAsia="Arial" w:hAnsiTheme="minorHAnsi" w:cs="Arial"/>
          <w:color w:val="000000" w:themeColor="text1"/>
          <w:spacing w:val="5"/>
          <w:w w:val="98"/>
        </w:rPr>
        <w:t>K</w:t>
      </w:r>
      <w:r w:rsidR="00CE6712" w:rsidRPr="003B6C34">
        <w:rPr>
          <w:rFonts w:asciiTheme="minorHAnsi" w:eastAsia="Arial" w:hAnsiTheme="minorHAnsi" w:cs="Arial"/>
          <w:color w:val="000000" w:themeColor="text1"/>
          <w:spacing w:val="-4"/>
          <w:w w:val="98"/>
        </w:rPr>
        <w:t>on</w:t>
      </w:r>
      <w:r w:rsidR="00CE6712" w:rsidRPr="003B6C34">
        <w:rPr>
          <w:rFonts w:asciiTheme="minorHAnsi" w:eastAsia="Arial" w:hAnsiTheme="minorHAnsi" w:cs="Arial"/>
          <w:color w:val="000000" w:themeColor="text1"/>
          <w:spacing w:val="-10"/>
          <w:w w:val="98"/>
        </w:rPr>
        <w:t>t</w:t>
      </w:r>
      <w:r w:rsidR="00CE6712" w:rsidRPr="003B6C34">
        <w:rPr>
          <w:rFonts w:asciiTheme="minorHAnsi" w:eastAsia="Arial" w:hAnsiTheme="minorHAnsi" w:cs="Arial"/>
          <w:color w:val="000000" w:themeColor="text1"/>
          <w:spacing w:val="-3"/>
          <w:w w:val="98"/>
        </w:rPr>
        <w:t>o</w:t>
      </w:r>
      <w:r w:rsidR="00CE6712" w:rsidRPr="003B6C34">
        <w:rPr>
          <w:rFonts w:asciiTheme="minorHAnsi" w:eastAsia="Arial" w:hAnsiTheme="minorHAnsi" w:cs="Arial"/>
          <w:color w:val="000000" w:themeColor="text1"/>
          <w:spacing w:val="-5"/>
          <w:w w:val="98"/>
        </w:rPr>
        <w:t>-</w:t>
      </w:r>
      <w:r w:rsidR="00CE6712" w:rsidRPr="003B6C34">
        <w:rPr>
          <w:rFonts w:asciiTheme="minorHAnsi" w:eastAsia="Arial" w:hAnsiTheme="minorHAnsi" w:cs="Arial"/>
          <w:color w:val="000000" w:themeColor="text1"/>
          <w:spacing w:val="-6"/>
          <w:w w:val="98"/>
        </w:rPr>
        <w:t>N</w:t>
      </w:r>
      <w:r w:rsidR="00CE6712" w:rsidRPr="003B6C34">
        <w:rPr>
          <w:rFonts w:asciiTheme="minorHAnsi" w:eastAsia="Arial" w:hAnsiTheme="minorHAnsi" w:cs="Arial"/>
          <w:color w:val="000000" w:themeColor="text1"/>
          <w:spacing w:val="-5"/>
          <w:w w:val="98"/>
        </w:rPr>
        <w:t>r</w:t>
      </w:r>
      <w:r w:rsidR="00CE6712" w:rsidRPr="003B6C34">
        <w:rPr>
          <w:rFonts w:asciiTheme="minorHAnsi" w:eastAsia="Arial" w:hAnsiTheme="minorHAnsi" w:cs="Arial"/>
          <w:color w:val="000000" w:themeColor="text1"/>
          <w:spacing w:val="6"/>
          <w:w w:val="98"/>
        </w:rPr>
        <w:t>.</w:t>
      </w:r>
      <w:r w:rsidR="00CE6712" w:rsidRPr="003B6C34">
        <w:rPr>
          <w:rFonts w:asciiTheme="minorHAnsi" w:eastAsia="Arial" w:hAnsiTheme="minorHAnsi" w:cs="Arial"/>
          <w:color w:val="000000" w:themeColor="text1"/>
          <w:w w:val="98"/>
        </w:rPr>
        <w:t>)</w:t>
      </w:r>
      <w:r w:rsidR="00D934AB" w:rsidRPr="003B6C34">
        <w:rPr>
          <w:rFonts w:asciiTheme="minorHAnsi" w:eastAsia="Arial" w:hAnsiTheme="minorHAnsi" w:cs="Arial"/>
          <w:color w:val="000000" w:themeColor="text1"/>
          <w:w w:val="98"/>
        </w:rPr>
        <w:t> :</w:t>
      </w:r>
      <w:r w:rsidR="00CE6712" w:rsidRPr="003B6C34">
        <w:rPr>
          <w:rFonts w:asciiTheme="minorHAnsi" w:eastAsia="Arial" w:hAnsiTheme="minorHAnsi" w:cs="Arial"/>
          <w:color w:val="000000" w:themeColor="text1"/>
          <w:spacing w:val="-4"/>
          <w:w w:val="98"/>
        </w:rPr>
        <w:t xml:space="preserve"> </w:t>
      </w:r>
      <w:r>
        <w:rPr>
          <w:rStyle w:val="apple-style-span"/>
          <w:rFonts w:ascii="Calibri" w:hAnsi="Calibri"/>
          <w:color w:val="131313"/>
          <w:shd w:val="clear" w:color="auto" w:fill="FFFFFF"/>
        </w:rPr>
        <w:t>CH39 8093 8000 0033 8722 3</w:t>
      </w:r>
      <w:r w:rsidR="008D1294" w:rsidRPr="003B6C34">
        <w:rPr>
          <w:rStyle w:val="apple-style-span"/>
          <w:rFonts w:ascii="Calibri" w:hAnsi="Calibri"/>
          <w:color w:val="131313"/>
          <w:shd w:val="clear" w:color="auto" w:fill="FFFFFF"/>
        </w:rPr>
        <w:t> </w:t>
      </w:r>
    </w:p>
    <w:p w14:paraId="297A3F1C" w14:textId="77777777" w:rsidR="00CE6712" w:rsidRPr="003B6C34" w:rsidRDefault="00CE6712" w:rsidP="00CE6712">
      <w:pPr>
        <w:spacing w:before="7" w:line="220" w:lineRule="exact"/>
        <w:rPr>
          <w:color w:val="C0504D" w:themeColor="accent2"/>
          <w:sz w:val="22"/>
          <w:szCs w:val="22"/>
        </w:rPr>
      </w:pPr>
    </w:p>
    <w:sectPr w:rsidR="00CE6712" w:rsidRPr="003B6C34" w:rsidSect="00323A8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71D17" w14:textId="77777777" w:rsidR="006D5D7F" w:rsidRDefault="006D5D7F" w:rsidP="00035C14">
      <w:r>
        <w:separator/>
      </w:r>
    </w:p>
  </w:endnote>
  <w:endnote w:type="continuationSeparator" w:id="0">
    <w:p w14:paraId="6AE9356F" w14:textId="77777777" w:rsidR="006D5D7F" w:rsidRDefault="006D5D7F" w:rsidP="0003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A181" w14:textId="77777777" w:rsidR="004D5B61" w:rsidRDefault="006666FA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03BFF3" wp14:editId="65D79A17">
              <wp:simplePos x="0" y="0"/>
              <wp:positionH relativeFrom="page">
                <wp:posOffset>876300</wp:posOffset>
              </wp:positionH>
              <wp:positionV relativeFrom="line">
                <wp:posOffset>-269875</wp:posOffset>
              </wp:positionV>
              <wp:extent cx="5791200" cy="347345"/>
              <wp:effectExtent l="0" t="0" r="19050" b="1460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1200" cy="347345"/>
                        <a:chOff x="321" y="14850"/>
                        <a:chExt cx="11601" cy="547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placeholder>
                                <w:docPart w:val="FC221AFB50D84FB3A909EB4FDC6D38F5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C2DEE32" w14:textId="15A4E43F" w:rsidR="004D5B61" w:rsidRDefault="003B6C34" w:rsidP="00361D67">
                                <w:pPr>
                                  <w:pStyle w:val="Fuzeile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Postfach 505</w:t>
                                </w:r>
                                <w:r w:rsidR="004D5B61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4502 Solothurn www.fciliria.ch</w:t>
                                </w:r>
                              </w:p>
                            </w:sdtContent>
                          </w:sdt>
                          <w:p w14:paraId="4917CE01" w14:textId="77777777" w:rsidR="004D5B61" w:rsidRDefault="004D5B61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9346" y="14903"/>
                          <a:ext cx="2519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B08AA" w14:textId="4CB1E8A9" w:rsidR="004D5B61" w:rsidRDefault="00D50025" w:rsidP="009B2858">
                            <w:pPr>
                              <w:pStyle w:val="Fuzeil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  </w:t>
                            </w:r>
                            <w:r w:rsidR="007654F7">
                              <w:rPr>
                                <w:color w:val="FFFFFF" w:themeColor="background1"/>
                              </w:rPr>
                              <w:t>20</w:t>
                            </w:r>
                            <w:r w:rsidR="00C45AAD">
                              <w:rPr>
                                <w:color w:val="FFFFFF" w:themeColor="background1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3BFF3" id="Group 7" o:spid="_x0000_s1026" style="position:absolute;margin-left:69pt;margin-top:-21.25pt;width:456pt;height:27.3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">
              <v:rect id="Rectangle 8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placeholder>
                          <w:docPart w:val="FC221AFB50D84FB3A909EB4FDC6D38F5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C2DEE32" w14:textId="15A4E43F" w:rsidR="004D5B61" w:rsidRDefault="003B6C34" w:rsidP="00361D67">
                          <w:pPr>
                            <w:pStyle w:val="Fuzeile"/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Postfach 505</w:t>
                          </w:r>
                          <w:r w:rsidR="004D5B61">
                            <w:rPr>
                              <w:color w:val="FFFFFF" w:themeColor="background1"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t>4502 Solothurn www.fciliria.ch</w:t>
                          </w:r>
                        </w:p>
                      </w:sdtContent>
                    </w:sdt>
                    <w:p w14:paraId="4917CE01" w14:textId="77777777" w:rsidR="004D5B61" w:rsidRDefault="004D5B61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9" o:spid="_x0000_s1028" style="position:absolute;left:9346;top:14903;width:251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    <v:textbox>
                  <w:txbxContent>
                    <w:p w14:paraId="045B08AA" w14:textId="4CB1E8A9" w:rsidR="004D5B61" w:rsidRDefault="00D50025" w:rsidP="009B2858">
                      <w:pPr>
                        <w:pStyle w:val="Fuzeil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  </w:t>
                      </w:r>
                      <w:r w:rsidR="007654F7">
                        <w:rPr>
                          <w:color w:val="FFFFFF" w:themeColor="background1"/>
                        </w:rPr>
                        <w:t>20</w:t>
                      </w:r>
                      <w:r w:rsidR="00C45AAD">
                        <w:rPr>
                          <w:color w:val="FFFFFF" w:themeColor="background1"/>
                        </w:rPr>
                        <w:t>..</w:t>
                      </w:r>
                    </w:p>
                  </w:txbxContent>
                </v:textbox>
              </v:rect>
              <v:rect id="Rectangle 10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1829A" w14:textId="77777777" w:rsidR="006D5D7F" w:rsidRDefault="006D5D7F" w:rsidP="00035C14">
      <w:r>
        <w:separator/>
      </w:r>
    </w:p>
  </w:footnote>
  <w:footnote w:type="continuationSeparator" w:id="0">
    <w:p w14:paraId="147822E1" w14:textId="77777777" w:rsidR="006D5D7F" w:rsidRDefault="006D5D7F" w:rsidP="0003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4D5B61" w14:paraId="386EB9BC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2CAC000" w14:textId="6F878211" w:rsidR="004D5B61" w:rsidRPr="00C45AAD" w:rsidRDefault="003B6C34" w:rsidP="008F4BCE">
          <w:pPr>
            <w:pStyle w:val="Kopfzeile"/>
            <w:rPr>
              <w:rFonts w:ascii="Arial" w:hAnsi="Arial" w:cs="Arial"/>
              <w:b/>
              <w:bCs/>
              <w:noProof/>
              <w:color w:val="7E0000"/>
              <w:sz w:val="32"/>
              <w:szCs w:val="32"/>
            </w:rPr>
          </w:pPr>
          <w:r w:rsidRPr="00C45AAD">
            <w:rPr>
              <w:rFonts w:ascii="Arial" w:hAnsi="Arial" w:cs="Arial"/>
              <w:b/>
              <w:bCs/>
              <w:noProof/>
              <w:color w:val="7E0000"/>
              <w:sz w:val="32"/>
              <w:szCs w:val="32"/>
            </w:rPr>
            <w:t>FC ILIRIA SOLOTHURN</w:t>
          </w:r>
          <w:r w:rsidR="00430076" w:rsidRPr="00C45AAD">
            <w:rPr>
              <w:rFonts w:ascii="Arial" w:hAnsi="Arial" w:cs="Arial"/>
              <w:b/>
              <w:bCs/>
              <w:noProof/>
              <w:color w:val="7E0000"/>
              <w:sz w:val="32"/>
              <w:szCs w:val="32"/>
            </w:rPr>
            <w:t xml:space="preserve">  </w:t>
          </w:r>
          <w:r w:rsidR="008F4BCE" w:rsidRPr="00C45AAD">
            <w:rPr>
              <w:rFonts w:ascii="Arial" w:hAnsi="Arial" w:cs="Arial"/>
              <w:b/>
              <w:bCs/>
              <w:noProof/>
              <w:color w:val="7E0000"/>
              <w:sz w:val="32"/>
              <w:szCs w:val="32"/>
            </w:rPr>
            <w:t xml:space="preserve">       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DD85F5C121084A4986939C18A57B2A7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7349CC2" w14:textId="329DF41B" w:rsidR="004D5B61" w:rsidRDefault="00B13BDE" w:rsidP="00CD6D61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de-DE"/>
                </w:rPr>
                <w:t xml:space="preserve"> </w:t>
              </w:r>
              <w:r w:rsidR="007654F7">
                <w:rPr>
                  <w:color w:val="FFFFFF" w:themeColor="background1"/>
                  <w:lang w:val="de-DE"/>
                </w:rPr>
                <w:t>20</w:t>
              </w:r>
              <w:r w:rsidR="00C45AAD">
                <w:rPr>
                  <w:color w:val="FFFFFF" w:themeColor="background1"/>
                  <w:lang w:val="de-DE"/>
                </w:rPr>
                <w:t>..</w:t>
              </w:r>
            </w:p>
          </w:tc>
        </w:sdtContent>
      </w:sdt>
    </w:tr>
  </w:tbl>
  <w:p w14:paraId="0AD8337F" w14:textId="77777777" w:rsidR="00035C14" w:rsidRDefault="00035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logo fci.jpg" style="width:400.5pt;height:375pt;visibility:visible;mso-wrap-style:square" o:bullet="t">
        <v:imagedata r:id="rId1" o:title="logo fci"/>
      </v:shape>
    </w:pict>
  </w:numPicBullet>
  <w:abstractNum w:abstractNumId="0" w15:restartNumberingAfterBreak="0">
    <w:nsid w:val="48BC22A4"/>
    <w:multiLevelType w:val="hybridMultilevel"/>
    <w:tmpl w:val="4C7C8C6E"/>
    <w:lvl w:ilvl="0" w:tplc="D1765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4E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481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2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E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43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0D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2A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CD1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E3"/>
    <w:rsid w:val="00010511"/>
    <w:rsid w:val="00035C14"/>
    <w:rsid w:val="000A18DA"/>
    <w:rsid w:val="000A5662"/>
    <w:rsid w:val="000D0C04"/>
    <w:rsid w:val="0011553A"/>
    <w:rsid w:val="00125BFA"/>
    <w:rsid w:val="00132D0E"/>
    <w:rsid w:val="00185717"/>
    <w:rsid w:val="00196A17"/>
    <w:rsid w:val="001D43E3"/>
    <w:rsid w:val="001E4BEC"/>
    <w:rsid w:val="001E4E01"/>
    <w:rsid w:val="002008A7"/>
    <w:rsid w:val="00222B10"/>
    <w:rsid w:val="00237E36"/>
    <w:rsid w:val="00243D2E"/>
    <w:rsid w:val="00261D13"/>
    <w:rsid w:val="0028496E"/>
    <w:rsid w:val="002C1730"/>
    <w:rsid w:val="00323A80"/>
    <w:rsid w:val="00336225"/>
    <w:rsid w:val="00361D67"/>
    <w:rsid w:val="003B5F17"/>
    <w:rsid w:val="003B6C34"/>
    <w:rsid w:val="00430076"/>
    <w:rsid w:val="004C2F82"/>
    <w:rsid w:val="004D1FF4"/>
    <w:rsid w:val="004D5B61"/>
    <w:rsid w:val="00506A20"/>
    <w:rsid w:val="00531EF1"/>
    <w:rsid w:val="00583ADF"/>
    <w:rsid w:val="0064211F"/>
    <w:rsid w:val="00644A78"/>
    <w:rsid w:val="00662AC5"/>
    <w:rsid w:val="006666FA"/>
    <w:rsid w:val="006D5D7F"/>
    <w:rsid w:val="006E12E1"/>
    <w:rsid w:val="00714854"/>
    <w:rsid w:val="0076365E"/>
    <w:rsid w:val="00764B19"/>
    <w:rsid w:val="007654F7"/>
    <w:rsid w:val="0077425B"/>
    <w:rsid w:val="007B2521"/>
    <w:rsid w:val="007E08F6"/>
    <w:rsid w:val="007E35BA"/>
    <w:rsid w:val="007F2329"/>
    <w:rsid w:val="00851BFA"/>
    <w:rsid w:val="008A01A9"/>
    <w:rsid w:val="008A41C2"/>
    <w:rsid w:val="008A654F"/>
    <w:rsid w:val="008C0C64"/>
    <w:rsid w:val="008C1AFA"/>
    <w:rsid w:val="008D1294"/>
    <w:rsid w:val="008F4BCE"/>
    <w:rsid w:val="0093303B"/>
    <w:rsid w:val="009457B2"/>
    <w:rsid w:val="00981280"/>
    <w:rsid w:val="00986998"/>
    <w:rsid w:val="009B2858"/>
    <w:rsid w:val="00A0061C"/>
    <w:rsid w:val="00AD1105"/>
    <w:rsid w:val="00AF43C2"/>
    <w:rsid w:val="00B12FEB"/>
    <w:rsid w:val="00B13BDE"/>
    <w:rsid w:val="00B564FA"/>
    <w:rsid w:val="00B96CB7"/>
    <w:rsid w:val="00BA5B02"/>
    <w:rsid w:val="00BB1C0A"/>
    <w:rsid w:val="00BD2C26"/>
    <w:rsid w:val="00BE255C"/>
    <w:rsid w:val="00BE78BF"/>
    <w:rsid w:val="00C2512A"/>
    <w:rsid w:val="00C33C56"/>
    <w:rsid w:val="00C45AAD"/>
    <w:rsid w:val="00C558B4"/>
    <w:rsid w:val="00C701FC"/>
    <w:rsid w:val="00C77E96"/>
    <w:rsid w:val="00CD6D61"/>
    <w:rsid w:val="00CE5147"/>
    <w:rsid w:val="00CE6712"/>
    <w:rsid w:val="00D50025"/>
    <w:rsid w:val="00D934AB"/>
    <w:rsid w:val="00D96632"/>
    <w:rsid w:val="00DC17D5"/>
    <w:rsid w:val="00DC233C"/>
    <w:rsid w:val="00DC27E6"/>
    <w:rsid w:val="00DF3AEA"/>
    <w:rsid w:val="00E254A1"/>
    <w:rsid w:val="00E74893"/>
    <w:rsid w:val="00E81A5F"/>
    <w:rsid w:val="00EC0BE1"/>
    <w:rsid w:val="00EC111C"/>
    <w:rsid w:val="00EE2A19"/>
    <w:rsid w:val="00EE475B"/>
    <w:rsid w:val="00F257B5"/>
    <w:rsid w:val="00F53F2C"/>
    <w:rsid w:val="00F93B3A"/>
    <w:rsid w:val="00FC2852"/>
    <w:rsid w:val="00FD4325"/>
    <w:rsid w:val="00FF059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F657"/>
  <w15:docId w15:val="{154E4910-83E2-4A96-A2BD-3F4B9AB7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D2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E255C"/>
    <w:pPr>
      <w:keepNext/>
      <w:suppressAutoHyphens w:val="0"/>
      <w:spacing w:line="360" w:lineRule="auto"/>
      <w:ind w:left="34"/>
      <w:outlineLvl w:val="1"/>
    </w:pPr>
    <w:rPr>
      <w:rFonts w:ascii="Arial" w:hAnsi="Arial"/>
      <w:b/>
      <w:color w:val="000000"/>
      <w:spacing w:val="4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3E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3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5C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5C1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35C14"/>
  </w:style>
  <w:style w:type="paragraph" w:styleId="Fuzeile">
    <w:name w:val="footer"/>
    <w:basedOn w:val="Standard"/>
    <w:link w:val="FuzeileZchn"/>
    <w:uiPriority w:val="99"/>
    <w:unhideWhenUsed/>
    <w:rsid w:val="00035C1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35C14"/>
  </w:style>
  <w:style w:type="character" w:customStyle="1" w:styleId="berschrift2Zchn">
    <w:name w:val="Überschrift 2 Zchn"/>
    <w:basedOn w:val="Absatz-Standardschriftart"/>
    <w:link w:val="berschrift2"/>
    <w:semiHidden/>
    <w:rsid w:val="00BE255C"/>
    <w:rPr>
      <w:rFonts w:ascii="Arial" w:eastAsia="Times New Roman" w:hAnsi="Arial" w:cs="Times New Roman"/>
      <w:b/>
      <w:color w:val="000000"/>
      <w:spacing w:val="4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6666FA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8D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85F5C121084A4986939C18A57B2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330E9-517E-40A2-BBFE-2E326EE7F799}"/>
      </w:docPartPr>
      <w:docPartBody>
        <w:p w:rsidR="004A2089" w:rsidRDefault="008C03BD" w:rsidP="008C03BD">
          <w:pPr>
            <w:pStyle w:val="DD85F5C121084A4986939C18A57B2A73"/>
          </w:pPr>
          <w:r>
            <w:rPr>
              <w:color w:val="FFFFFF" w:themeColor="background1"/>
              <w:lang w:val="de-DE"/>
            </w:rPr>
            <w:t>[Wählen Sie das Datum aus]</w:t>
          </w:r>
        </w:p>
      </w:docPartBody>
    </w:docPart>
    <w:docPart>
      <w:docPartPr>
        <w:name w:val="FC221AFB50D84FB3A909EB4FDC6D3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B8FB5-7EC6-4580-A7D3-5F6FA3A1D38B}"/>
      </w:docPartPr>
      <w:docPartBody>
        <w:p w:rsidR="004A2089" w:rsidRDefault="008C03BD" w:rsidP="008C03BD">
          <w:pPr>
            <w:pStyle w:val="FC221AFB50D84FB3A909EB4FDC6D38F5"/>
          </w:pPr>
          <w:r>
            <w:rPr>
              <w:color w:val="FFFFFF" w:themeColor="background1"/>
              <w:spacing w:val="60"/>
              <w:lang w:val="de-DE"/>
            </w:rPr>
            <w:t>[Geben Sie die Firmenadresse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BD"/>
    <w:rsid w:val="00295807"/>
    <w:rsid w:val="00444F6E"/>
    <w:rsid w:val="004A2089"/>
    <w:rsid w:val="0053180A"/>
    <w:rsid w:val="005A2C43"/>
    <w:rsid w:val="00682E97"/>
    <w:rsid w:val="006D3F31"/>
    <w:rsid w:val="00703589"/>
    <w:rsid w:val="007D33E5"/>
    <w:rsid w:val="008C03BD"/>
    <w:rsid w:val="0090619A"/>
    <w:rsid w:val="00A33D66"/>
    <w:rsid w:val="00A709B4"/>
    <w:rsid w:val="00A71F89"/>
    <w:rsid w:val="00BE49F8"/>
    <w:rsid w:val="00E50BFE"/>
    <w:rsid w:val="00E56DB2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0EFAEB184541F0B431519575F5A5CC">
    <w:name w:val="150EFAEB184541F0B431519575F5A5CC"/>
    <w:rsid w:val="008C03BD"/>
  </w:style>
  <w:style w:type="paragraph" w:customStyle="1" w:styleId="0FBC9C86E2A04FCC97AE8F05C54A2C52">
    <w:name w:val="0FBC9C86E2A04FCC97AE8F05C54A2C52"/>
    <w:rsid w:val="008C03BD"/>
  </w:style>
  <w:style w:type="paragraph" w:customStyle="1" w:styleId="19A0586213954ED38E57B02F116747DD">
    <w:name w:val="19A0586213954ED38E57B02F116747DD"/>
    <w:rsid w:val="008C03BD"/>
  </w:style>
  <w:style w:type="paragraph" w:customStyle="1" w:styleId="271BF730008A46CFB12B752567D6FF2B">
    <w:name w:val="271BF730008A46CFB12B752567D6FF2B"/>
    <w:rsid w:val="008C03BD"/>
  </w:style>
  <w:style w:type="paragraph" w:customStyle="1" w:styleId="DD85F5C121084A4986939C18A57B2A73">
    <w:name w:val="DD85F5C121084A4986939C18A57B2A73"/>
    <w:rsid w:val="008C03BD"/>
  </w:style>
  <w:style w:type="paragraph" w:customStyle="1" w:styleId="FC221AFB50D84FB3A909EB4FDC6D38F5">
    <w:name w:val="FC221AFB50D84FB3A909EB4FDC6D38F5"/>
    <w:rsid w:val="008C0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20..</PublishDate>
  <Abstract/>
  <CompanyAddress>Postfach 505 4502 Solothurn www.fciliria.ch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BE2662-0250-4AE1-9009-485A632F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Matchballspende UF sq</vt:lpstr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Matchballspende UF sq</dc:title>
  <dc:creator>Ardit Sadikaj</dc:creator>
  <cp:lastModifiedBy>ardit</cp:lastModifiedBy>
  <cp:revision>2</cp:revision>
  <cp:lastPrinted>2015-10-18T21:43:00Z</cp:lastPrinted>
  <dcterms:created xsi:type="dcterms:W3CDTF">2019-08-24T20:55:00Z</dcterms:created>
  <dcterms:modified xsi:type="dcterms:W3CDTF">2019-08-24T20:55:00Z</dcterms:modified>
</cp:coreProperties>
</file>